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9"/>
      </w:tblGrid>
      <w:tr w:rsidR="008C0D17" w:rsidRPr="00ED619C" w:rsidTr="00157321">
        <w:trPr>
          <w:tblCellSpacing w:w="7" w:type="dxa"/>
        </w:trPr>
        <w:tc>
          <w:tcPr>
            <w:tcW w:w="0" w:type="auto"/>
            <w:vAlign w:val="center"/>
            <w:hideMark/>
          </w:tcPr>
          <w:p w:rsidR="008C0D17" w:rsidRPr="00ED619C" w:rsidRDefault="008C0D17" w:rsidP="001573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D476C"/>
                <w:sz w:val="24"/>
                <w:szCs w:val="24"/>
                <w:lang w:eastAsia="uk-UA"/>
              </w:rPr>
            </w:pPr>
            <w:r w:rsidRPr="00ED619C">
              <w:rPr>
                <w:rFonts w:ascii="Arial" w:eastAsia="Times New Roman" w:hAnsi="Arial" w:cs="Arial"/>
                <w:b/>
                <w:bCs/>
                <w:color w:val="0D476C"/>
                <w:sz w:val="24"/>
                <w:szCs w:val="24"/>
                <w:lang w:eastAsia="uk-UA"/>
              </w:rPr>
              <w:t>Територіальний виборчий округ № 146 (Полтавська область)</w:t>
            </w:r>
          </w:p>
        </w:tc>
      </w:tr>
    </w:tbl>
    <w:p w:rsidR="00ED619C" w:rsidRPr="00ED619C" w:rsidRDefault="00ED619C" w:rsidP="00ED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734" w:type="dxa"/>
        <w:tblCellSpacing w:w="7" w:type="dxa"/>
        <w:tblInd w:w="500" w:type="dxa"/>
        <w:tblBorders>
          <w:top w:val="single" w:sz="6" w:space="0" w:color="D3E8EB"/>
          <w:left w:val="single" w:sz="6" w:space="0" w:color="D3E8EB"/>
          <w:bottom w:val="single" w:sz="6" w:space="0" w:color="D3E8EB"/>
          <w:right w:val="single" w:sz="6" w:space="0" w:color="D3E8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1765"/>
      </w:tblGrid>
      <w:tr w:rsidR="008C0D17" w:rsidRPr="00ED619C" w:rsidTr="008C0D17">
        <w:trPr>
          <w:tblCellSpacing w:w="7" w:type="dxa"/>
        </w:trPr>
        <w:tc>
          <w:tcPr>
            <w:tcW w:w="3948" w:type="dxa"/>
            <w:shd w:val="clear" w:color="auto" w:fill="D3E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8C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Центр</w:t>
            </w:r>
          </w:p>
        </w:tc>
        <w:tc>
          <w:tcPr>
            <w:tcW w:w="11744" w:type="dxa"/>
            <w:shd w:val="clear" w:color="auto" w:fill="E9F4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8C0D1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місто Кременчук</w:t>
            </w:r>
          </w:p>
        </w:tc>
      </w:tr>
      <w:tr w:rsidR="008C0D17" w:rsidRPr="00ED619C" w:rsidTr="008C0D17">
        <w:trPr>
          <w:tblCellSpacing w:w="7" w:type="dxa"/>
        </w:trPr>
        <w:tc>
          <w:tcPr>
            <w:tcW w:w="3948" w:type="dxa"/>
            <w:shd w:val="clear" w:color="auto" w:fill="D3E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8C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Опис меж</w:t>
            </w:r>
          </w:p>
        </w:tc>
        <w:tc>
          <w:tcPr>
            <w:tcW w:w="11744" w:type="dxa"/>
            <w:shd w:val="clear" w:color="auto" w:fill="E9F4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8C0D1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частина Автозаводського району (виборчі дільниці № 531040 –531085, 531099, 531100), </w:t>
            </w:r>
            <w:proofErr w:type="spellStart"/>
            <w:r w:rsidRPr="008C0D1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Крюківський</w:t>
            </w:r>
            <w:proofErr w:type="spellEnd"/>
            <w:r w:rsidRPr="008C0D1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район міста Кременчука</w:t>
            </w:r>
          </w:p>
        </w:tc>
      </w:tr>
      <w:tr w:rsidR="008C0D17" w:rsidRPr="00ED619C" w:rsidTr="008C0D17">
        <w:trPr>
          <w:tblCellSpacing w:w="7" w:type="dxa"/>
        </w:trPr>
        <w:tc>
          <w:tcPr>
            <w:tcW w:w="3948" w:type="dxa"/>
            <w:shd w:val="clear" w:color="auto" w:fill="D3E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8C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Поштова адреса ОВК</w:t>
            </w:r>
          </w:p>
        </w:tc>
        <w:tc>
          <w:tcPr>
            <w:tcW w:w="11744" w:type="dxa"/>
            <w:shd w:val="clear" w:color="auto" w:fill="E9F4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8C0D1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 Гагаріна, 14, м. Кременчук, Полтавська обл., 39600</w:t>
            </w:r>
          </w:p>
        </w:tc>
      </w:tr>
      <w:tr w:rsidR="008C0D17" w:rsidRPr="00ED619C" w:rsidTr="008C0D17">
        <w:trPr>
          <w:tblCellSpacing w:w="7" w:type="dxa"/>
        </w:trPr>
        <w:tc>
          <w:tcPr>
            <w:tcW w:w="3948" w:type="dxa"/>
            <w:shd w:val="clear" w:color="auto" w:fill="D3E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8C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Місцезнаходження ОВК</w:t>
            </w:r>
          </w:p>
        </w:tc>
        <w:tc>
          <w:tcPr>
            <w:tcW w:w="11744" w:type="dxa"/>
            <w:shd w:val="clear" w:color="auto" w:fill="E9F4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8C0D1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приміщення Центру надання адміністративних послуг</w:t>
            </w:r>
          </w:p>
        </w:tc>
      </w:tr>
      <w:tr w:rsidR="008C0D17" w:rsidRPr="00ED619C" w:rsidTr="008C0D17">
        <w:trPr>
          <w:tblCellSpacing w:w="7" w:type="dxa"/>
        </w:trPr>
        <w:tc>
          <w:tcPr>
            <w:tcW w:w="3948" w:type="dxa"/>
            <w:shd w:val="clear" w:color="auto" w:fill="D3E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8C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Кількість виборчих дільниць</w:t>
            </w:r>
          </w:p>
        </w:tc>
        <w:tc>
          <w:tcPr>
            <w:tcW w:w="11744" w:type="dxa"/>
            <w:shd w:val="clear" w:color="auto" w:fill="E9F4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8C0D17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uk-UA"/>
              </w:rPr>
              <w:t>84</w:t>
            </w:r>
          </w:p>
        </w:tc>
      </w:tr>
      <w:tr w:rsidR="008C0D17" w:rsidRPr="00ED619C" w:rsidTr="008C0D17">
        <w:trPr>
          <w:tblCellSpacing w:w="7" w:type="dxa"/>
        </w:trPr>
        <w:tc>
          <w:tcPr>
            <w:tcW w:w="3948" w:type="dxa"/>
            <w:shd w:val="clear" w:color="auto" w:fill="D3E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8C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Орієнтовна кількість виборців</w:t>
            </w:r>
          </w:p>
        </w:tc>
        <w:tc>
          <w:tcPr>
            <w:tcW w:w="11744" w:type="dxa"/>
            <w:shd w:val="clear" w:color="auto" w:fill="E9F4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D17" w:rsidRPr="008C0D17" w:rsidRDefault="008C0D17" w:rsidP="003A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uk-UA"/>
              </w:rPr>
              <w:t>135 348</w:t>
            </w:r>
          </w:p>
        </w:tc>
      </w:tr>
    </w:tbl>
    <w:p w:rsidR="00ED619C" w:rsidRPr="00ED619C" w:rsidRDefault="00ED619C" w:rsidP="00ED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384C" w:rsidRDefault="006E384C" w:rsidP="006E384C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</w:p>
    <w:p w:rsidR="00ED619C" w:rsidRDefault="006E384C" w:rsidP="006E384C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  <w:r w:rsidRPr="006E384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  <w:t>АВТОЗАВОДСЬКИЙ РАЙОН</w:t>
      </w:r>
    </w:p>
    <w:p w:rsidR="00C40497" w:rsidRDefault="00C40497" w:rsidP="006E384C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</w:p>
    <w:tbl>
      <w:tblPr>
        <w:tblStyle w:val="2-5"/>
        <w:tblW w:w="16018" w:type="dxa"/>
        <w:tblLook w:val="04A0" w:firstRow="1" w:lastRow="0" w:firstColumn="1" w:lastColumn="0" w:noHBand="0" w:noVBand="1"/>
      </w:tblPr>
      <w:tblGrid>
        <w:gridCol w:w="1259"/>
        <w:gridCol w:w="5960"/>
        <w:gridCol w:w="8799"/>
      </w:tblGrid>
      <w:tr w:rsidR="00C40497" w:rsidRPr="00C40497" w:rsidTr="00C40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:rsidR="00C40497" w:rsidRPr="00C40497" w:rsidRDefault="00C40497" w:rsidP="004672F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40497">
              <w:rPr>
                <w:rFonts w:ascii="Arial" w:eastAsia="Times New Roman" w:hAnsi="Arial" w:cs="Arial"/>
                <w:color w:val="auto"/>
                <w:sz w:val="16"/>
                <w:szCs w:val="16"/>
                <w:lang w:eastAsia="uk-UA"/>
              </w:rPr>
              <w:t>Номер дільниці</w:t>
            </w:r>
          </w:p>
        </w:tc>
        <w:tc>
          <w:tcPr>
            <w:tcW w:w="5939" w:type="dxa"/>
          </w:tcPr>
          <w:p w:rsidR="00C40497" w:rsidRPr="00C40497" w:rsidRDefault="00C40497" w:rsidP="0046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40497">
              <w:rPr>
                <w:rFonts w:ascii="Arial" w:eastAsia="Times New Roman" w:hAnsi="Arial" w:cs="Arial"/>
                <w:color w:val="auto"/>
                <w:sz w:val="16"/>
                <w:szCs w:val="16"/>
                <w:lang w:eastAsia="uk-UA"/>
              </w:rPr>
              <w:t>Місцезнаходження</w:t>
            </w:r>
          </w:p>
        </w:tc>
        <w:tc>
          <w:tcPr>
            <w:tcW w:w="8768" w:type="dxa"/>
          </w:tcPr>
          <w:p w:rsidR="00C40497" w:rsidRPr="00C40497" w:rsidRDefault="00C40497" w:rsidP="0046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40497">
              <w:rPr>
                <w:rFonts w:ascii="Arial" w:eastAsia="Times New Roman" w:hAnsi="Arial" w:cs="Arial"/>
                <w:color w:val="auto"/>
                <w:sz w:val="16"/>
                <w:szCs w:val="16"/>
                <w:lang w:eastAsia="uk-UA"/>
              </w:rPr>
              <w:t>Опис меж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531040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Університет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ім.М.Остроградського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корпус 1,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вул.Першотравнева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20,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39600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вул.Лейтенанта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Покладова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4–6/24;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вул.Небесної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Сотні: 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вул.Перемоги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8–10, 12;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вул.Першотравнева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17/2, 18А, 19, 19 к.2, 19 к.3, 19 к.4, 19 к.5, 19 к.6, 19 к.7, 19 к.8, 19 к.9, 19 к.10, 19 к.11, 19 к.12, 19 к.13, 19 к.14, 19 к.15, 19 к.16, 19 к.17, 19 к.18, 19 к.19, 19 к.20, 19 к.21, 19 к.22, 19 к.23, 19 к.24, 19 к.25, 19 к.26, 19 к.27, 19 к.28, 19 к.29, 19 к.30, 23, 25, 27, 29/5, 31/6, 33, 33 к.3, 33 к.4, 33 к.5, 33 к.6, 33 к.7, 33 к.8, 33 к.9, 33 к.10, 33 к.13, 33 к.14, 33 к.15, 33 к.16, 33 к.17, 33 к.18, 33 к.19, 33 к.20, 33 к.23, 33 к.24, 33 к.25, 33 к.26, 33 к.27, 33 к.28, 33 к.29, 33 к.30, 37, 37 к.3, 37 к.4, 37 к.5, 37 к.6, 37 к.7, 37 к.8, 37 к.9, 37 к.10, 37 к.11, 37 к.12, 37 к.13, 37 к.14, 37 к.15, 37 к.16, 37 к.17, 37 к.18, 37 к.19, 37 к.20, 37 к.21, 37 к.22, 37 к.23, 37 к.24, 37 к.25, 37 к.26, 37 к.27, 37 к.28, 37 к.29, 37 к.30, 39, 39 к.3, 39 к.4, 39 к.5, 39 к.6, 39 к.7, 39 к.8, 39 к.9, 39 к.10, 39 к.13, 39 к.14, 39 к.15, 39 к.16, 39 к.17, 39 к.18, 39 к.19, 39 к.20, 39 к.23, 39 к.24, 39 к.25, 39 к.26, 39 к.27, 39 к.28, 39 к.29, 39 к.30, 41/3;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вул.Театральна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1, 4, 5, 21, 23/2;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вул.Українська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10/2;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531041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ліцей №10 "Лінгвіст", актова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вул.Лейтенанта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Покладова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8,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39600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бульв.Пушкіна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вул.Академіка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Маслова: 2–10;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вул.Лейтенанта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Покладова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3, 7–10Б, 12, 14, 16, 18/14;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вул.Миколи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Залудяка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вул.Небесної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Сотні: 11, 11А, 13, 15, 17;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вул.Перемоги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14, 16, 22, 24;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вул.Соборна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22/19;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531042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ліцей №4 "Кремінь",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вул.Першотравнева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13,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39600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вул.Генерала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Жадова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вул.Перемоги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1–7, 18–18 к.30, 20;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вул.Першотравнева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1, 1Б, 1В, 2, 3, 4, 4Б, 5, 6, 6А, 7, 8, 8А, 9, 10, 11, 12, 12Б, 13, 14, 15, 15/1, 16;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пров.Поштовий</w:t>
            </w:r>
            <w:proofErr w:type="spellEnd"/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531043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Дитячо-юнацька спортивна школа №2, спортивний зал, 1-й поверх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вул.Миколи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Залудяка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5,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39600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вул.Академіка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Маслова: 13/9–16, 18, 20, 22, 24, 26–26/6;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вул.Івана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Мазепи: 2/34, 4, 6, 8, 10, 12, 14, 16, 18, 20, 22, 22/9, 24, 26;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вул.Ігоря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Сердюка: 1, 2/30, 3, 4, 4/11, 5, 6, 7, 8, 9, 10/25, 11, 13, 15, 17, 19, 21, 23, 25, 27, 29/11;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вул.Лейтенанта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Покладова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11/29;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вул.Перемоги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26, 32А–32/3;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вул.Соборна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3, 3А, 4/28, 5/9, 6/7, 8/18, 10/7, 12/16; вул.29 Вересня: 2/25–10/24;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531044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Міський спортивно-технічний клуб "Дніпро" ТСОУ, ІІ поверх, 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>каб.4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вул.Троїцька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3,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39605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вул.Гоголя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вул.Коцюбинського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1–14/8;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вул.Перемоги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11, 13, 15, 17, 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 xml:space="preserve">19, 21, 23/10;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вул.Троїцька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1, 2, 3, 4, 5, 7/5; вул.1905 року: 1–4;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пров.Дмитра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Тьомкіна</w:t>
            </w:r>
            <w:proofErr w:type="spellEnd"/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lastRenderedPageBreak/>
              <w:t>531045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Льотний коледж, фойє, 1-й поверх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вул.Гоголя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5,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39605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вул.Академіка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Маслова: 17/9, 19, 21, 23, 25, 27–56/22;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вул.Гоголя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7/44–25;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вул.Івана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Мазепи: 7, 13, 15, 17;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вул.Коцюбинського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16/9–20;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вул.Перемоги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25, 31/2, 33/14–64/16;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вул.Софіївська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1А, 1/48, 2/50, 3, 4, 5, 6, 7, 7/38, 9, 10, 11, 12, 12/36, 13, 13А, 14, 15, 16, 17, 18, 19, 19А, 20, 21, 21А, 22, 22А, 23, 24, 25, 26, 28;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вул.Троїцька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9, 9/16, 11, 12/52, 13, 14, 15, 16, 17, 18, 20, 21, 22, 22/46, 23, 23/33, 24, 25, 26, 26А, 26Б, 27, 28, 29, 30, 31, 32, 33, 33А, 34, 35, 36, 37А, 37/49, 38, 40, 40А; вул.1905 року: 6, 8–10, 12, 14, 16–16/64, 18, 20, 22–22/56, 24, 26, 28, 30, 32, 38, 40–40/53; вул.29 Вересня: 13, 21;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531046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виробничо-торгівельна фірма "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Кремтекс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",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  <w:t xml:space="preserve">вул.29 Вересня, 11/19,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39600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вул.Івана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Мазепи: 25, 28, 30;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вул.Ігоря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Сердюка: 31/16;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вул.Лейтенанта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Покладова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13, 15–15/29В, 17–18, 19–36;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вул.Майора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Борищака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6/20;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вул.Небесної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Сотні: 21/35, 23, 23/8, 25, 27, 27Б, 29, 29/35, 31, 33, 35, 37, 39, 41, 41/66, 43, 45, 47, 47/54;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вул.Софіївська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34/16, 36, 37, 38, 38/19, 39, 40, 41, 41/26, 42, 42/1, 42/2, 42/3, 43, 44, 44А, 45, 46, 47, 48, 49, 50, 50/33, 51, 51/1, 51/2, 53, 55, 55/35;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вул.Троїцька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39/32, 41, 42, 42/20, 43, 44, 45, 46, 47, 48, 49, 49/43, 50, 52, 54, 54/27, 56, 58, 60, 62, 64, 66, 66/41; вул.1905 року: 42/29, 44–54/47; вул.29 Вересня: 12, 14–18А;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531047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дитячий садок №32, спортивна зала, 1-й поверх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66/2,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39617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вул.Богдана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Хмельницького: 3, 5–5Г, 22/1–58/2;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вул.Іллі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Ткаченка: 1/22–1/96, 3, 5, 7, 9, 11, 13–13/1, 15, 17, 19, 21, 23, 25, 27, 29, 31–31/1, 33–33/2, 35, 37, 39, 41–43, 45, 47, 49, 50/11–51, 53, 55–55/103;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вул.Кривушанська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вул.Небесної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Сотні: 74/45, 80/1, 82, 83/41, 84/36, 85, 87, 88/37, 89, 90, 91, 92, 93, 94, 95, 95/34, 96/2, 97/35, 99, 101, 101А, 102, 103, 105, 109, 129;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вул.Недогарська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1/7–25/13;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вул.Новоселівська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вул.Прирічна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вул.Ромоданівська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вул.Тракторна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103/55, 105/14, 105/14 к.Д-1, 107/13, 109, 109А, 111/48, 113/49, 119/12, 121/5, 123, 125, 127, 129, 131, 133; вул.8 Березня: 1/32–49/113;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пров.Богдана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Хмельницького,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пров.Іллі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Ткаченка,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пров.Марини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Раскової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1–6/1, 8, 10, 12/119;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пров.Недогарський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пров.Новий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пров.Прорізний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1/80–14/105;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пров.Черкаський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пров.8 Березня, проїзд 8 Березня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531048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Кременчуцький хлібокомбінат, червоний куток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  <w:t xml:space="preserve">вул.1905 року, 21,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39605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вул.Богдана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Хмельницького: 2/2, 4–4/2, 6, 8, 10, 12–16, 18–20;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вул.Генерала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Ірінєєва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1/68, 3, 5, 7, 9–27/21;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вул.Горького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23, 29, 33, 40/39, 41, 42;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вул.Дмитра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Демидюка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вул.Іллі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Ткаченка: 2, 4, 6, 8, 10–10А, 12, 14, 16–16А, 18, 20, 22, 24, 26, 28–28/1, 30, 32, 34, 36, 38, 40, 44, 46/90, 48, 50, 52/8, 54/2–54/21, 56/24–73;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вул.Махоркова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вул.Небесної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Сотні: 51, 53, 55, 57, 58/1, 59, 60, 61, 62, 63, 64, 64/2, 65, 66, 67, 68, 69, 70, 71/2, 72/32, 73/1, 75, 75/2, 76, 77, 79, 81/30;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вул.Садова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вул.Сумська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5, 11/87–38/25, 41–45, 47, 49–57, 59, 61;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68/1, 70/10, 72/13, 74, 74А, 76, 76А, 78/12, 80, 82, 84, 86, 87/11, 88, 89, 90, 91/10, 92/57, 93/3, 94, 95, 95/2, 96, 97, 98/16, 99, 100, 100/15, 101/44, 102, 104, 106/50, 108/51, 110, 112, 114/14, 116/7, 118, 118А, 120, 122, 124, 126, 128, 130, 132, 134, 136, 138, 140, 142, 144, 146, 148; вул.1905 року: 7, 11, 13, 15, 17, 19, 21, 23, 25, 27, 29, 31, 33–37, 39; вул.8 Березня: 50/106–70;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пров.Герцена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пров.Марини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Раскової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7/116, 9, 11, 13–26/44;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пров.Прорізний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15/100–37;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пров.Сумський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пров.Щеміловський</w:t>
            </w:r>
            <w:proofErr w:type="spellEnd"/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531049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№2,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вул.Богдана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Хмельницького, 66,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вул.Богдана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Хмельницького: 7, 9, 11, 17, 62/1–152/2;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вул.Бригадна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2/5–23, 24–28, 30, 32;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вул.Гійома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Боплана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1/112–60, 61, 63, 65–65/24;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вул.Затонна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вул.Короленка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вул.Лугова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1–20А;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вул.Недогарська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27/13–43/7;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вул.Проектна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вул.Раїси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Кириченко: 2/152, 4, 6, 8, 10, 12, 14–14/21, 16, 18, 20, 22, 24, 26, 28–28А, 30, 32, 34, 36–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 xml:space="preserve">36А, 38, 40, 42, 44, 46, 48–48/30, 50;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вул.Сєдова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2/27–21, 23;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вул.Цимлянська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пров.Водний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пров.Гійома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Боплана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пров.Затонний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пров.Зв’язковий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2/41–28;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пров.Зелений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пров.Набережний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пров.Нечая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3–19;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пров.Проектний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пров.Резервний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пров.Річковий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пров.Центральний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проїзд Громадянський, проїзд Зв’язковий, проїзд Річковий, проїзд Сєдова, тупик Бригадний, тупик Зв’язковий, тупик Резервний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lastRenderedPageBreak/>
              <w:t>531050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Філія ПАТ ДПЗ Корпорація України (Кременчуцький КХП),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вул.Юрія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Кондратюка, 7А,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вул.Богдана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Хмельницького: 154/1–276;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вул.Ботанічна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вул.Бригадна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23/15, 29/14, 31/17, 33–68/39;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вул.Весняна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вул.Вітчизняна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вул.Гійома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Боплана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60А–60Б, 62, 64, 66–92;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вул.Громадянська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вул.Каховська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вул.Кільцева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вул.Кооперативна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вул.Лугова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22–52;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вул.Пирогова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вул.Пугачова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вул.Раїси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Кириченко: 1/154, 3, 5, 7, 9, 11, 13, 15, 17, 19, 21, 23, 25, 27, 29, 31, 33, 35, 37, 39, 41, 43, 45, 47, 49, 51–108;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вул.Сєдова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22, 24–49/40;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вул.Юрія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Кондратюка,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пров.Бакинський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пров.Бар’єрний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пров.Бригадний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пров.Градизький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пров.Дачний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пров.Західний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пров.Зв’язковий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46–55/15;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пров.Квітковий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пров.Кооперативний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пров.Липневий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пров.Луговий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пров.Макаренка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пров.Нечая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21–49/36;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пров.Пирогова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пров.Пугачова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пров.Сєдова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пров.1-й Весняний, пров.2-й Весняний, пров.2-й Макаренка, проїзд Бригадний, проїзд Весняний, проїзд Дачний, проїзд Луговий, проїзд Пугачова, проїзд 1-й Макаренка, проїзд 2-й Макаренка, тупик Спокійний, 6-й водозабірний майданчик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531051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клуб першої міської лікарні, актова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вул.Лікаря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Богаєвського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60/1,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39617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вул.Бетонна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2/3–58/2;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вул.Гранітна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вул.Данила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Сущинського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вул.Криворудна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вул.Лікаря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Богаєвського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26, 28, 30, 32, 34, 36, 36/3, 38/2, 40/1, 42, 42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к.літ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. Б, 42Б, 42/1, 44, 46, 48, 50, 52, 52/2, 54, 54Б, 56, 58/2, 58/3, 60/1;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вул.Миколи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Левуна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вул.Переяславська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83, 85, 87, 89, 91, 93А, 93/24, 97, 99, 101, 107, 113, 113/2, 115, 117, 117/10, 118/55, 120, 122/12;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вул.Підгірна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1–11/95Б, 14, 16, 18, 20, 24/93;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вул.Скеляста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14, 16, 18, 22–24, 26–37;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вул.Сумська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83–99/81;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вул.Хорольська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13/79–49, 51–81, 83, 85, 87, 89, 91, 93–95, 97/6;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пров.Бондарський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пров.Валерія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Брюсова,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пров.Кар’єрний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пров.Козачий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пров.Миргородський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3–5/1, 9–11;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пров.Солдатський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1–57/4;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пров.Степана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Бандери: 9–13, 15–40/40;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пров.Стрілецький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6/97, 10, 12, 16–18;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пров.Фабричний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пров.Червоний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тупик Козачий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531052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завод залізо-бетонних виробів №2, їдальня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  <w:t xml:space="preserve">тупик 7-й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вул.Бетонна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60/1–124/2;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вул.Рудникова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вул.Хорольська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82/9, 84/2, 86/1, 88, 90–90/2, 92/2, 96, 99/5–209/6;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пров.Захисний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пров.Солдатський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59/3–123/4;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пров.Сорочинський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пров.Стрілецький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9, 11, 13; тупик 1-й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10-й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2-й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3-й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4-й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5-й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6-й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7-й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8-й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9-й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Хорольський</w:t>
            </w:r>
            <w:proofErr w:type="spellEnd"/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531053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Кременчуцьке комунальне автотранспортне підприємство 1628,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вул.Горького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48/75,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39617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вул.Генерала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Ірінєєва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2/66, 4, 6, 8/19;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вул.Горького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вул.Небесної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Сотні: 54;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вул.Сумська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3, 6–6Б;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вул.Троїцька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61/52, 61/52 к.1, 61/52 к.2, 63/62, 65, 67, 69/15, 71/73;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64, 66/2, 73, 75, 77, 77А, 79, 79/1, 81, 83, 85А, 85/1А, 85/8; вул.1905 року: 43; тупик Сумський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531054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ліцей імені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А.С.Макаренка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їдальня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вул.Троїцька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103,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39617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вул.Горького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20/1, 22, 24, 26, 28, 36Б/30;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вул.Лікаря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Богаєвського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4, 6/99, 8, 9/77, 10, 11, 12/52, 13, 14/69, 15/50;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вул.Оксани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Петрусенко,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вул.Сумська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40–40Б, 46, 48;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вул.Троїцька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75, 77, 79, 81, 83, 87, 101, 103;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531055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бібліотека для дорослих, зала мистецтв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вул.Європейська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66/13,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Полтавська обл., 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>39601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вул.Європейська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71, 75, 77, 77А, 79/86, 83/18, 85, 87, 87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к.літ.А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87А, 87Б, 116;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вул.Переяславська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65/31, 67, 69, 71, 72А, 72/33, 74, 76, 78, 80, 82, 84/66, 88, 92А, 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 xml:space="preserve">92Б, 92/1, 94, 94Б, 94/6, 96/24, 96/26, 102, 102Б, 104, 106, 108, 110, 112, 114, 116/48;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вул.Петра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Калнишевського,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вул.Підгірна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13/98–13/98А, 15–15А, 17, 19, 21–23, 25–38;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вул.Піщана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вул.Скеляста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13, 15, 17, 19–21, 25–25/17;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вул.Сумська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58, 60, 66–82, 101/84–109Б;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вул.Хорольська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1/105–12/56, 50–50/1;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пров.Бригадирівський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пров.Миргородський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2, 6–8;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пров.Піщаний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пров.Степана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Бандери: 2–8, 14; квартал 101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lastRenderedPageBreak/>
              <w:t>531056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дитячий садок №57, спортивна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Бреста, 61А,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бульв.Автокразівський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22–24;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Бреста: 71–97;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531057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ліцей №5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ім.Т.Г.Шевченка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Бреста, 65,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бульв.Автокразівський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8–13, 27–81;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вул.Європейська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76А;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Бреста: 51–55, 61–69, 99–107;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531058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дитячий садок №68, музична зала, 1-й поверх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21,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вул.Європейська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66/13, 68, 68А, 70, 72, 72А, 74, 76;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Бреста: 49, 59;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531059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ліцей №5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ім.Т.Г.Шевченка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спортивна зала, 1-й поверх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Бреста, 65,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вул.Київська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1/49–5, 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Бреста: 44А–47;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15, 17, 19, 23, 25, 27, 29, 31, 33, 35, 37, 39/43, 41/44, 43, 45, 47;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531060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вище професійне училище №7, спортивна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Пугачова, 14,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39631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Пугачова: 14А, 16, 18, 22, 47–55/1;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вул.Миру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3–9, 17–21;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531061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вище професійне училище №7, корпус 2, спортивна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Пугачова, 4,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Пугачова: 37–41;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вул.Київська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61, 65/12–69, 71, 73, 75–77А, 79–119;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пров.Вільний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пров.Олега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Кошового: 9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к.А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–9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к.Б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11, 16;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531062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№28, спортивна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пров.Олега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Кошового, 5А,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39631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Пугачова: 45;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вул.Київська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11/2–13, 15/1–17/2, 19, 21–23, 25, 27, 29, 31–33, 35, 37, 39, 41, 43, 45, 47, 49, 51–58, 60, 63;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вул.Миру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пров.Олега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Кошового: 4–8, 10, 12–14;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пров.Олексія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Береста, тупик 1-й Піщаний, тупик 2-й Піщаний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531063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ліцей №30 "Олімп"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ім.Н.М.Шевченко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пров.Олега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Кошового, 3,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39631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вул.Київська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59;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вул.Миру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11–15, 27–37;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пров.Олега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Кошового: 14А–14Б;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531064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палац культури "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АвтоКраз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",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58/2,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Бойка: 19–21, 23;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вул.Київська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8, 14, 18;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55, 57, 58/2, 59, 61/1, 61/17, 63, 65, 67;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531065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№27,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104,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вул.Київська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20, 24, 26, 28, 30, 34, 36, 38, 40, 42, 44, 46, 48, 50;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вул.Роменська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пров.Роменський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69А;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531066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бібліотека-філіал №2 для дорослих, читальна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77,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вул.Гвардійська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1/71–11;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вул.Генерала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Родімцева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69;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531067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Кременчуцький інститут ДУ ім.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А.Нобеля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ауд.3104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79,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Пугачова: 3–13, 15, 17–17А, 19;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73, 75, 77, 79, 81, 81А, 81Б, 83/1;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531068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ліцей №25 "Гуманітарний колегіум", спортивна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вул.Гвардійська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16,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Пугачова: 21, 23–33/27;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вул.Гвардійська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12–25;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531069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дитячий садок №1, музична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вул.Олексія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Древаля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114А,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39611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вул.Автозаводська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вул.Київська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62, 70, 72–72А, 74, 78;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вул.Олексія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Древаля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3, 25–25А, 27А, 29, 35, 39–39Б, 41, 43, 45, 47, 49, 51, 53, 55, 57, 59, 61, 63, 65, 67, 69, 71А, 73, 75, 77, 79/1, 81/2, 83, 85, 87, 91, 101, 103, 105, 107, 111, 113;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вул.Харківська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вул.Ціолковського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2–40/15, 50;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вул.Ярова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пров.Петрівський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пров.Ціолковського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просп.Лесі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Українки: 140–142; тупик Автозаводський, тупик Петрівський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lastRenderedPageBreak/>
              <w:t>531070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контакт-центр №5 Автозаводської районної адміністрації, фойє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вул.Олексія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Древаля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101,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39611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вул.Амвросія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Ковальова: 24, 26, 28, 30–77;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вул.Великокохнівська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вул.Іллі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Мєчнікова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вул.Індустріальна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вул.Ломоносова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вул.Марусі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Чурай,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вул.Маршала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Рокосовського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вул.Нечуя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-Левицького,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вул.Нижньовартівська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вул.Олексія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Древаля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42/10, 44, 46, 48, 50–50А, 52, 54, 56, 58, 60, 62, 64, 66, 68, 70, 72, 74, 76–76А, 78, 80/2, 82/1, 84, 86, 88–90, 92–100, 102, 104, 106, 108–110, 112, 115–223;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вул.Ціолковського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42А, 56/2–204;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пров.Амвросія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Ковальова: 2/31, 4, 6–10/42;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пров.Великокохнівський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пров.Індустріальний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пров.Маршала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Рокосовського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пров.Можайського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пров.Прибережний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пров.Сонячний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пров.2-й Індустріальний, пров.3-й Індустріальний, пров.4-й Індустріальний, пров.5-й Індустріальний, пров.6-й Індустріальний, пров.7-й Індустріальний, проїзд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Великокохнівський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проїзд Далекий, проїзд Сонячний, проїзд 1-й Індустріальний, проїзд 2-й Індустріальний, проїзд 3-й Індустріальний, проїзд 4-й Індустріальний, тупик Канівський, квартал 304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531071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КП "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Кременчукводоканал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", актова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Бреста, 35А,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вул.Арсенальна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вул.Європейська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44, 44А, 44Б, 46, 52, 54, 56, 56А, 56Б, 58/20, 58/22, 62, 64;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вул.Нагірна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вул.Чередницька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8–67, 69, 71, 73, 75, 77–79;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33, 33А, 35, 35А, 37, 39, 39А, 39П, 41, 43, 45, 47, 51, 55, 57, 59, 61, 61А, 63, 63А, 67, 69, 71, 73, 75, 77, 79, 81, 83, 85/1;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пров.Арсенальний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1/3–42/31;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Бреста: 1/85, 3, 5, 7, 9–12, 13–40;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пров.Чередницький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1/23–6, 8/23–11, 13–17, 19, 21, 23, 25–25Б, 29–29/2, 33–33А, 35–47; проїзд Арсенальний,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18, 20, 26/41; тупик 1-й Чкалова, тупик 3-й Чкалова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531072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гуртожиток Кременчуцького педагогічного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коледжа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36А,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вул.Лебедина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1–2/31, 4, 6, 8/2–8/6;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вул.Маяковського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3–12, 14/35;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вул.Червона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Гірка: 1–30, 33–35/14;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вул.Чередницька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68, 70, 72, 74, 76, 80–115;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пров.Арсенальний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44–62; проїзд Лебединий,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28/42, 30, 32, 34, 34А, 36, 36А, 38, 38А, 40, 42, 44, 46, 48, 50, 52, 54, 60/1, 62, 64, 68, 70, 72, 74, 76, 78;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531073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№27, корпус 2,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106,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Бойка: 9/9, 11, 13, 17/92–18/11, 22, 24–28/94;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вул.Ватутіна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3, 5, 7, 13–13А, 15;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пров.Гвардійський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4, 6, 8–12;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пров.Льва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Толстого: 13/17, 15, 17, 19, 21, 34–40;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82, 84, 86, 88, 90, 92/17, 94/28, 96, 98, 100, 108, 110, 112, 114, 116, 118, 120/25, 122/42, 124, 126, 132/2;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531074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КП "Муніципальна варта",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вул.Лізи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Чайкіної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35,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вул.Європейська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2, 4, 4А, 6А, 6/72, 8/79, 10/35, 12/42, 14, 16, 18/2, 20/1, 22, 22/2, 24/1, 26, 30, 32, 34, 36/24;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вул.Залізнична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3, 5, 7, 9, 11, 13, 15, 17, 19, 21, 23, 25, 27, 29, 31, 33, 35, 37, 39, 41, 43, 45, 47, 49, 51;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вул.Заміська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вул.Кагамлицька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1/18–10/15;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вул.Леонова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72/6, 74, 76, 78, 79/8, 80, 80А, 81, 82, 83, 84, 85, 86, 87, 88, 89, 90, 91, 95, 97, 99, 101, 103, 105, 105Б, 108, 109, 110, 111, 112, 113/23, 114, 115, 116, 117, 119, 121, 122, 123, 124, 124/2, 125, 127, 128, 129, 130, 131, 132, 133, 134, 135, 136, 137, 138, 139, 140, 141, 143, 145, 146, 147, 148, 149, 150, 151, 155, 157, 159, 161, 163, 165, 167, 169, 171/2, 173, 177/1;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вул.Новокагамлицька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вул.Подовжня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вул.Сєрова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24, 24/36, 26, 28, 28/2, 28/20, 30, 32, 34, 36, 38/2, 40/1, 42, 44, 46, 46А, 52, 52Б, 56/1, 58, 60, 62А, 64/2, 66/1, 68, 70, 72, 76, 78, 78/2, 80, 82, 84, 86, 87/2, 88, 89, 90, 91, 92, 93, 94, 95, 96, 97, 98, 99, 99/1, 99/2, 100, 101, 102, 103, 104, 106, 108, 109, 110, 111, 111А, 112, 113, 114, 116, 117, 118, 119, 119/1, 119/2, 120, 121, 122, 123, 123А, 124, 125/1, 126, 127А, 127/2, 128, 129, 130, 131, 132/6, 133, 134, 135, 135/1, 136, 136/1, 136/2, 138, 140/5;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пров.Веселий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пров.Героїв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Бреста: 2/87, 4, 6, 8/2, 12/10;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пров.Інтернаціональний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1, 3, 5, 9, 11, 13, 19–19А;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пров.Кагамлицький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пров.Ланковий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пров.Новогеоргіївський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пров.Подовжній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>пров.Поліни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Осипенко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пров.Трудовий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7, 12, 18, 20, 22, 24, 26–28/20; проїзд Заміський, тупик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Новокагамлицький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тупик Поліни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Осипенко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тупик 1-й Бібліотечний, тупик 2-й Бібліотечний, тупик 4-й Чкалова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lastRenderedPageBreak/>
              <w:t>531075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Кременчуцький медичний коледж імені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В.І.Литвиненка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спортивна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вул.Червона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Гірка, 41,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вул.Вадима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Бойка: 1/31–8, 10–10/14, 12–12/13, 14–16/16;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вул.Ватутіна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2/13, 4/12, 6, 8–12/11, 14, 16/16–18, 20, 22, 24, 26, 28–50/11;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вул.Гастелло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вул.Гетьмана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Полуботка: 1/21–19/26;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вул.Залізнична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53, 55/2, 57, 59, 61, 65, 65/1, 67/2, 69, 71, 73, 75, 77, 79, 81, 83/1;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вул.Зарічна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6, 12;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Космодем’янської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вул.Кагамлицька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11/20–70/15;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вул.Котляревського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4–10, 12–14, 16, 18, 22–30;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вул.Лебедина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3/2, 5–5/2, 7, 9–50А, 52, 54, 56, 58, 60, 62/2, 64, 66, 68, 70, 72, 74;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вул.Лізи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Чайкіної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вул.Матросова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1/17–48/5;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вул.Маяковського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13/2, 15–29;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вул.Павлова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вул.Партизанська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вул.Червона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Гірка: 31/2, 36–41;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137, 139, 140А, 140Б, 140В, 141, 142, 142А, 142Б, 142/3, 143, 144, 145, 146, 147, 148, 149, 150/7, 151, 152, 152/8, 153, 153А, 154, 155/8, 156, 157, 158, 159, 160, 161, 162, 163, 164/9, 165/7, 167, 167/2, 169, 171, 171/2, 173, 175, 177, 179, 181, 183, 185, 187, 187/9, 189/10, 191, 193, 195, 197;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пров.Архипа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Тесленка: 2–6;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пров.Бєлінського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пров.Будівельний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пров.Вишневий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1–1/83, 3, 5, 7, 9, 11, 13/20, 15, 17, 19, 21–21А, 23, 25/20–49;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пров.Інтернаціональний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2, 4, 6–8, 10, 12, 14–18, 20–22;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пров.Кузьми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Дерев’янка: 17, 19/17, 22–24/15;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пров.Лізи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Чайкіної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пров.Льва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Толстого: 3, 7/47, 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пров.Маяковського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пров.Медовий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15–27/16;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пров.Північний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пров.Робітничий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пров.Сиваський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пров.Токарний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32, 34;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пров.Ювілейний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проїзд Мисливський, проїзд Травневий, проїзд Чкалова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531076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№18, к.7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вул.Ватутіна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25,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39602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вул.Ватутіна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19/22, 21, 23/22, 25, 27, 54/17–92;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вул.Гетьмана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Полуботка: 21/11–39/92;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вул.Котляревського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1–3Б, 11, 15, 17, 19/13;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вул.Лебедина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51/14, 53, 55, 57, 59, 61, 63, 65, 67, 69, 71, 73, 75–104/19;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вул.Матросова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52–92/25;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пров.Архипа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Тесленка: 13/19–31/90;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пров.Гвардійський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14–22/23;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пров.Котляревського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пров.Лесі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Українки,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пров.Льва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Толстого: 2, 4–6, 8, 10–12, 14/51, 16, 18/50, 20, 22–32;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пров.Танковий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пров.Тургенєва</w:t>
            </w:r>
            <w:proofErr w:type="spellEnd"/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531077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ліцей-інтернат №21 "СТАРТ",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217,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вул.Андрія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Ізюмова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вул.Василя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Симоненка,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вул.Газопровідна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вул.Залізнична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85/2, 87, 89, 91;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вул.Зарічна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1/9–5, 7–11, 13–78/279;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вул.Ігоря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Сікорського,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вул.Кагамлицька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71–81/4;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вул.Кобзарська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вул.Кропивницького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вул.Лейтенанта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Шмідта,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вул.Лермонтова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вул.Миколи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Бажана,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вул.Миколи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Міхновського,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вул.Новомиргородська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вул.Приозерна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вул.Ракетна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вул.Северина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Наливайка,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вул.Сосновська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вул.Хімічна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вул.Цегельна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вул.Чайковського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1–68А;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вул.Чкалова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166, 168, 170, 172, 174, 176, 178, 180, 182, 184, 186, 188, 190, 192, 194, 196, 198, 199, 200, 201, 202, 203, 205, 207, 209, 211, 213, 215, 217, 219, 221, 223, 225, 227, 229, 231, 233, 235, 237, 239, 241, 243, 245, 247, 249, 251, 253, 255, 257, 259, 261, 261А, 263, 265, 267, 269, 271/20, 273, 275, 277, 281, 283, 285, 287, 289, 291;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пров.Андрія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Ізюмова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пров.Василя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Стефаника,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пров.Вишневий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2/85, 4, 6/2, 8/1, 10, 12, 14, 16, 18, 20, 22, 24/22;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пров.Дорожний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пров.Кропивницького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пров.Кузьми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Дерев’янка: 1–16А, 18, 20;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пров.Кутузова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пров.Медовий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1А–13;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пров.Правди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пров.Приозерний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пров.Сінний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проїзд Андрія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Ізюмова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проїзд Вишневий, проїзд Приозерний, тупик Газопровідний, тупик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Глобинський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тупик Миколи Бажана, тупик Проточний, тупик Сінний, тупик Степана Разіна, тупик Устима Кармелюка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lastRenderedPageBreak/>
              <w:t>531078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еколого-натуралістичний центр, актова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128,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39623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пров.Гвардійський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3, 5, 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130, 134/1, 136, 138, 140, 142, 144, 146, 148, 150, 152, 154, 156, 158, 160, 162;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531079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№24, початкові класи,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просп.Полтавський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16Б,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вул.Андрія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Платухіна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вул.Вільної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України,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вул.Івана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Сєченова,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вул.Кубанська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вул.Матвія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Дербукова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вул.Молодогвардійців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вул.Новгородська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вул.Олени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Пчілки,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вул.Ольги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Кобилянської,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вул.Сидора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Ковпака,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вул.Софії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Перовської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пров.Марії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Заньковецької,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пров.Полтавський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пров.Станіславського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пров.Ягідний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пров.Яснополянський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проїзд Петрівський, проїзд 1-й Ягідний, проїзд 2-й Ягідний,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просп.Полтавський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2, 4, 6, 8, 12/1, 14, 16, 18, 20, 22, 24–24А, 26–26А, 28/2, 30/1, 32, 34, 36–36/2, 38, 44, 46, 48–48А, 50, 52, 54, 56, 58–58А, 60, 62, 64, 66, 68, 70, 72, 74, 76, 78, 80, 82, 84, 86, 88, 90, 92, 94/2, 96/1, 98, 100, 102, 104, 106;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просп.Свободи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93, 95, 97, 99, 101, 103, 105, 164, 168; тупик Дарвіна, тупик Кременецький, тупик Юннатів, квартал 274: 1–2, 9;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531080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№24, актова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просп.Полтавський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13,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вул.Аерофлотська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вул.Бориса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Чичибабіна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вул.Володимира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Винниченка,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вул.Генерала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Чайки,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вул.Козацька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1/27–26/24;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вул.Композитора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Михайла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Колачевського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вул.Марка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Вовчка,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вул.Михайла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Грушевського,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вул.Некрасова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вул.Олексія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Древаля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2, 4/2;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вул.Петра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Вершигори: 2, 4–4/2;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вул.Размислова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вул.Рокитненська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1–27;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вул.Хортицька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вул.Цілиноградська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вул.Чайковського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69А–100;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вул.Якова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Петруся: 1/51–38, 40, 42, 44, 48, 49/2–50, 52, 54, 56, 58–100;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пров.Давида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Гурамішвілі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пров.Костянтина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Ємельяненка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пров.Некрасова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пров.Плеханова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пров.Размислова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пров.Якова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Петруся,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просп.Полтавський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: 3/2, 5, 7, 9–11, 13, 15, 17, 19, 21, 23, 25, 27, 29, 31/1, 33, 35, 37, 39–43, 45, 47, 49, 51, 53/2, 55, 57, 59, 61, 63, 65, 67–67Б, 69, 71, 73, 75, 77, 79, 81, 83, 85, 87, 89, 91, 93, 95, 97, 99, 101, 103, 105, 107–279; тупик Айвазовського, квартал 278: 1–4;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531081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контакт-центр №4 Автозаводської районної адміністрації, актова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пров.Гомельський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22,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вул.Амвросія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Ковальова: 1/11–23, 25, 27, 29/1;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вул.Броніслава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Урбанського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вул.Генерала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Карбишева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вул.Данила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Галицького: 4–6, 27–39;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вул.Джерельна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вул.Каштанова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вул.Козацька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27/1–82, 84, 86/29, 88, 90–90А, 92, 94, 96, 98, 100, 102, 104, 106, 108–108Б;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вул.Олексія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Древаля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16–24, 26, 28, 30–34, 36–38, 40/7;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вул.Петра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Вершигори: 3, 5–153;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вул.Рокитненська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29–59;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вул.Якова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Петруся: 39, 41–41/1, 43, 45–47, 49, 51, 53, 55, 57, 102–124А;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пров.Амвросія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Ковальова: 3, 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пров.Вербовий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пров.Гомельський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пров.Дмитра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Шостаковича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пров.Ернста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Тельмана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пров.Рівненський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просп.Лесі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Українки: 102–138; тупик Генерала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Карбишева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тупик Германа Титова, квартал 274: 3–8; квартал 278: 5–12, 13, 14;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531082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школа №15, хол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  <w:t xml:space="preserve">квартал 278, 11,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39627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вул.Миколи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Молочникова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квартал 278: 12Б, 13Б, 15–37;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531083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лікарня інтенсивного лікування "Кременчуцька", актова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просп.Лесі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Українки, 80,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вул.Данила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Галицького: 13–25;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вул.імені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Артема Носенка,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вул.Керченська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вул.Козацька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: 83, 85–85А, 87, 89, 91, 93, 95, 97, 99, 101–101/1Б, 103/2, 105, 107–107/1, 109–142А;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вул.Якова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Петруся: 126–132;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пров.Делегатський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пров.Ефірний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просп.Лесі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Українки: 63–65, 69–71, 80; квартал 287: 19–28;</w:t>
            </w:r>
          </w:p>
        </w:tc>
      </w:tr>
      <w:tr w:rsidR="00C40322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531084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дитячий садок №80, музична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вул.Воїнів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-інтернаціоналістів, 9,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вул.Воїнів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-інтернаціоналістів: 4–4А, 6–6А, 8–10, 12–14;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вул.Володимира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Великого: 70;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просп.Лесі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Українки: 61А–61/2; квартал 287: 1;</w:t>
            </w:r>
          </w:p>
        </w:tc>
      </w:tr>
      <w:tr w:rsidR="00C40322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hideMark/>
          </w:tcPr>
          <w:p w:rsidR="00C40497" w:rsidRPr="00C40497" w:rsidRDefault="00C40497" w:rsidP="00C40497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t>531085</w:t>
            </w:r>
          </w:p>
        </w:tc>
        <w:tc>
          <w:tcPr>
            <w:tcW w:w="5939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спортивний комплекс КНУ ім. Остроградського, спортивна зала</w:t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br/>
            </w:r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 xml:space="preserve">квартал 287, 16,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, Полтавська обл., 39622</w:t>
            </w:r>
          </w:p>
        </w:tc>
        <w:tc>
          <w:tcPr>
            <w:tcW w:w="8768" w:type="dxa"/>
            <w:hideMark/>
          </w:tcPr>
          <w:p w:rsidR="00C40497" w:rsidRPr="00C40497" w:rsidRDefault="00C40497" w:rsidP="00C40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lastRenderedPageBreak/>
              <w:t>м.Кременчук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вул.Воїнів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-інтернаціоналістів: 2А, 16–22; </w:t>
            </w:r>
            <w:proofErr w:type="spellStart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вул.Володимира</w:t>
            </w:r>
            <w:proofErr w:type="spellEnd"/>
            <w:r w:rsidRPr="00C40497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Великого: 72; квартал 287: 14–16;</w:t>
            </w:r>
          </w:p>
        </w:tc>
      </w:tr>
      <w:tr w:rsidR="00252A1A" w:rsidRPr="00C40497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52A1A" w:rsidRDefault="00252A1A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lastRenderedPageBreak/>
              <w:t>531099</w:t>
            </w:r>
          </w:p>
        </w:tc>
        <w:tc>
          <w:tcPr>
            <w:tcW w:w="5939" w:type="dxa"/>
          </w:tcPr>
          <w:p w:rsidR="00252A1A" w:rsidRDefault="002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лікарня інтенсивного лікування "Кременчуцька", актова зала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вул.Павлова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, 2,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39602</w:t>
            </w:r>
          </w:p>
        </w:tc>
        <w:tc>
          <w:tcPr>
            <w:tcW w:w="8768" w:type="dxa"/>
          </w:tcPr>
          <w:p w:rsidR="00252A1A" w:rsidRDefault="0025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Лікарня інтенсивного лікування "Кременчуцька"</w:t>
            </w:r>
          </w:p>
        </w:tc>
      </w:tr>
      <w:tr w:rsidR="00791215" w:rsidRPr="00C40497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791215" w:rsidRDefault="00791215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531100</w:t>
            </w:r>
          </w:p>
        </w:tc>
        <w:tc>
          <w:tcPr>
            <w:tcW w:w="5939" w:type="dxa"/>
          </w:tcPr>
          <w:p w:rsidR="00791215" w:rsidRDefault="00791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Кременчуцька виховна колонія, актова зала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вул.Лікаря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Богаєвського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, 10/30,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39617</w:t>
            </w:r>
          </w:p>
        </w:tc>
        <w:tc>
          <w:tcPr>
            <w:tcW w:w="8768" w:type="dxa"/>
          </w:tcPr>
          <w:p w:rsidR="00791215" w:rsidRDefault="00791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Державна установа "Кременчуцька виховна колонія"</w:t>
            </w:r>
          </w:p>
        </w:tc>
      </w:tr>
    </w:tbl>
    <w:p w:rsidR="00C40497" w:rsidRDefault="00C40497" w:rsidP="006E384C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</w:p>
    <w:p w:rsidR="006F687D" w:rsidRDefault="006F687D" w:rsidP="006E384C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</w:p>
    <w:p w:rsidR="006F687D" w:rsidRDefault="006F687D" w:rsidP="006E384C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</w:p>
    <w:tbl>
      <w:tblPr>
        <w:tblStyle w:val="-50"/>
        <w:tblW w:w="15076" w:type="dxa"/>
        <w:tblInd w:w="747" w:type="dxa"/>
        <w:tblLook w:val="04A0" w:firstRow="1" w:lastRow="0" w:firstColumn="1" w:lastColumn="0" w:noHBand="0" w:noVBand="1"/>
      </w:tblPr>
      <w:tblGrid>
        <w:gridCol w:w="1963"/>
        <w:gridCol w:w="2546"/>
        <w:gridCol w:w="10567"/>
      </w:tblGrid>
      <w:tr w:rsidR="006F687D" w:rsidRPr="006F687D" w:rsidTr="00E84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76" w:type="dxa"/>
            <w:gridSpan w:val="3"/>
            <w:hideMark/>
          </w:tcPr>
          <w:p w:rsidR="006F687D" w:rsidRPr="006F687D" w:rsidRDefault="006F687D" w:rsidP="006F687D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hyperlink r:id="rId5" w:history="1">
              <w:r w:rsidRPr="006F687D">
                <w:rPr>
                  <w:rFonts w:ascii="Tahoma" w:eastAsia="Times New Roman" w:hAnsi="Tahoma" w:cs="Tahoma"/>
                  <w:color w:val="154880"/>
                  <w:sz w:val="24"/>
                  <w:szCs w:val="18"/>
                  <w:lang w:eastAsia="uk-UA"/>
                </w:rPr>
                <w:t>Окружна виборча комісія одномандатного виборчого округу №146</w:t>
              </w:r>
            </w:hyperlink>
            <w:r w:rsidRPr="006F687D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br/>
              <w:t>вул. Гагаріна, 14, м. Кременчук, Полтавська обл., 39600</w:t>
            </w:r>
            <w:r w:rsidRPr="006F687D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br/>
              <w:t>приміщення Центру надання адміністративних послуг</w:t>
            </w:r>
          </w:p>
        </w:tc>
      </w:tr>
      <w:tr w:rsidR="006F687D" w:rsidRPr="006F687D" w:rsidTr="00E8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hideMark/>
          </w:tcPr>
          <w:p w:rsidR="006F687D" w:rsidRPr="006F687D" w:rsidRDefault="006F687D" w:rsidP="006F687D">
            <w:pP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6F687D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Чадюк</w:t>
            </w:r>
            <w:proofErr w:type="spellEnd"/>
            <w:r w:rsidRPr="006F687D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Марія Павлівна</w:t>
            </w:r>
          </w:p>
        </w:tc>
        <w:tc>
          <w:tcPr>
            <w:tcW w:w="2546" w:type="dxa"/>
            <w:hideMark/>
          </w:tcPr>
          <w:p w:rsidR="006F687D" w:rsidRPr="006F687D" w:rsidRDefault="006F687D" w:rsidP="006F6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Голова окружної виборчої комісії</w:t>
            </w:r>
          </w:p>
        </w:tc>
        <w:tc>
          <w:tcPr>
            <w:tcW w:w="10567" w:type="dxa"/>
            <w:hideMark/>
          </w:tcPr>
          <w:p w:rsidR="006F687D" w:rsidRPr="006F687D" w:rsidRDefault="006F687D" w:rsidP="006F6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Політична партія "ПРАВИЙ СЕКТОР"</w:t>
            </w:r>
          </w:p>
        </w:tc>
      </w:tr>
      <w:tr w:rsidR="006F687D" w:rsidRPr="006F687D" w:rsidTr="00E846C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hideMark/>
          </w:tcPr>
          <w:p w:rsidR="006F687D" w:rsidRPr="006F687D" w:rsidRDefault="006F687D" w:rsidP="006F687D">
            <w:pP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Мельник Дмитро Іванович</w:t>
            </w:r>
          </w:p>
        </w:tc>
        <w:tc>
          <w:tcPr>
            <w:tcW w:w="2546" w:type="dxa"/>
            <w:hideMark/>
          </w:tcPr>
          <w:p w:rsidR="006F687D" w:rsidRPr="006F687D" w:rsidRDefault="006F687D" w:rsidP="006F6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Заступник голови окружної виборчої комісії</w:t>
            </w:r>
          </w:p>
        </w:tc>
        <w:tc>
          <w:tcPr>
            <w:tcW w:w="10567" w:type="dxa"/>
            <w:hideMark/>
          </w:tcPr>
          <w:p w:rsidR="006F687D" w:rsidRPr="006F687D" w:rsidRDefault="006F687D" w:rsidP="006F6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ПАРТІЯ "БЛОК ПЕТРА ПОРОШЕНКА "СОЛІДАРНІСТЬ", депутатська фракція якої зареєстрована в </w:t>
            </w:r>
            <w:proofErr w:type="spellStart"/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Апараті</w:t>
            </w:r>
            <w:proofErr w:type="spellEnd"/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Верховної Ради України поточного скликання</w:t>
            </w:r>
          </w:p>
        </w:tc>
      </w:tr>
      <w:tr w:rsidR="006F687D" w:rsidRPr="006F687D" w:rsidTr="00E8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hideMark/>
          </w:tcPr>
          <w:p w:rsidR="006F687D" w:rsidRPr="006F687D" w:rsidRDefault="006F687D" w:rsidP="006F687D">
            <w:pP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Іванченко Марія Андріївна</w:t>
            </w:r>
          </w:p>
        </w:tc>
        <w:tc>
          <w:tcPr>
            <w:tcW w:w="2546" w:type="dxa"/>
            <w:hideMark/>
          </w:tcPr>
          <w:p w:rsidR="006F687D" w:rsidRPr="006F687D" w:rsidRDefault="006F687D" w:rsidP="006F6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Секретар окружної виборчої комісії</w:t>
            </w:r>
          </w:p>
        </w:tc>
        <w:tc>
          <w:tcPr>
            <w:tcW w:w="10567" w:type="dxa"/>
            <w:hideMark/>
          </w:tcPr>
          <w:p w:rsidR="006F687D" w:rsidRPr="006F687D" w:rsidRDefault="006F687D" w:rsidP="006F6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6F687D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Політична партія "НОВА ПОЛІТИКА"</w:t>
            </w:r>
          </w:p>
        </w:tc>
      </w:tr>
    </w:tbl>
    <w:p w:rsidR="006E384C" w:rsidRPr="00ED619C" w:rsidRDefault="006E384C" w:rsidP="006E384C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</w:p>
    <w:p w:rsidR="00E81E95" w:rsidRPr="00E81E95" w:rsidRDefault="00E81E95" w:rsidP="00E8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1E95" w:rsidRPr="00E81E95" w:rsidRDefault="00E81E95" w:rsidP="00E8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1E95" w:rsidRDefault="00E81E95">
      <w:pPr>
        <w:rPr>
          <w:rFonts w:ascii="Times New Roman" w:hAnsi="Times New Roman" w:cs="Times New Roman"/>
          <w:sz w:val="24"/>
          <w:szCs w:val="24"/>
        </w:rPr>
      </w:pPr>
    </w:p>
    <w:p w:rsidR="009942E9" w:rsidRDefault="009942E9">
      <w:pPr>
        <w:rPr>
          <w:rFonts w:ascii="Times New Roman" w:hAnsi="Times New Roman" w:cs="Times New Roman"/>
          <w:sz w:val="24"/>
          <w:szCs w:val="24"/>
        </w:rPr>
      </w:pPr>
    </w:p>
    <w:p w:rsidR="009942E9" w:rsidRDefault="009942E9">
      <w:pPr>
        <w:rPr>
          <w:rFonts w:ascii="Times New Roman" w:hAnsi="Times New Roman" w:cs="Times New Roman"/>
          <w:sz w:val="24"/>
          <w:szCs w:val="24"/>
        </w:rPr>
      </w:pPr>
    </w:p>
    <w:p w:rsidR="009942E9" w:rsidRDefault="009942E9">
      <w:pPr>
        <w:rPr>
          <w:rFonts w:ascii="Times New Roman" w:hAnsi="Times New Roman" w:cs="Times New Roman"/>
          <w:sz w:val="24"/>
          <w:szCs w:val="24"/>
        </w:rPr>
      </w:pPr>
    </w:p>
    <w:p w:rsidR="009942E9" w:rsidRDefault="009942E9">
      <w:pPr>
        <w:rPr>
          <w:rFonts w:ascii="Times New Roman" w:hAnsi="Times New Roman" w:cs="Times New Roman"/>
          <w:sz w:val="24"/>
          <w:szCs w:val="24"/>
        </w:rPr>
      </w:pPr>
    </w:p>
    <w:p w:rsidR="009942E9" w:rsidRDefault="009942E9">
      <w:pPr>
        <w:rPr>
          <w:rFonts w:ascii="Times New Roman" w:hAnsi="Times New Roman" w:cs="Times New Roman"/>
          <w:sz w:val="24"/>
          <w:szCs w:val="24"/>
        </w:rPr>
      </w:pPr>
    </w:p>
    <w:p w:rsidR="009942E9" w:rsidRDefault="009942E9">
      <w:pPr>
        <w:rPr>
          <w:rFonts w:ascii="Times New Roman" w:hAnsi="Times New Roman" w:cs="Times New Roman"/>
          <w:sz w:val="24"/>
          <w:szCs w:val="24"/>
        </w:rPr>
      </w:pPr>
    </w:p>
    <w:p w:rsidR="00791215" w:rsidRDefault="00791215">
      <w:pPr>
        <w:rPr>
          <w:rFonts w:ascii="Times New Roman" w:hAnsi="Times New Roman" w:cs="Times New Roman"/>
          <w:sz w:val="24"/>
          <w:szCs w:val="24"/>
        </w:rPr>
      </w:pPr>
    </w:p>
    <w:p w:rsidR="009942E9" w:rsidRPr="009942E9" w:rsidRDefault="009942E9" w:rsidP="00994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9"/>
      </w:tblGrid>
      <w:tr w:rsidR="009A2F2E" w:rsidRPr="009A2F2E" w:rsidTr="009A2F2E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01"/>
            </w:tblGrid>
            <w:tr w:rsidR="000527BA" w:rsidRPr="000527BA" w:rsidTr="000527B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527BA" w:rsidRDefault="00252A1A" w:rsidP="000527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D476C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476C"/>
                      <w:sz w:val="24"/>
                      <w:szCs w:val="24"/>
                      <w:lang w:eastAsia="uk-UA"/>
                    </w:rPr>
                    <w:lastRenderedPageBreak/>
                    <w:t>Т</w:t>
                  </w:r>
                  <w:r w:rsidR="000527BA" w:rsidRPr="000527BA">
                    <w:rPr>
                      <w:rFonts w:ascii="Arial" w:eastAsia="Times New Roman" w:hAnsi="Arial" w:cs="Arial"/>
                      <w:b/>
                      <w:bCs/>
                      <w:color w:val="0D476C"/>
                      <w:sz w:val="24"/>
                      <w:szCs w:val="24"/>
                      <w:lang w:eastAsia="uk-UA"/>
                    </w:rPr>
                    <w:t>ериторіальний виборчий округ № 150 (Полтавська область)</w:t>
                  </w:r>
                </w:p>
                <w:tbl>
                  <w:tblPr>
                    <w:tblW w:w="15734" w:type="dxa"/>
                    <w:tblCellSpacing w:w="7" w:type="dxa"/>
                    <w:tblInd w:w="500" w:type="dxa"/>
                    <w:tblBorders>
                      <w:top w:val="single" w:sz="6" w:space="0" w:color="D3E8EB"/>
                      <w:left w:val="single" w:sz="6" w:space="0" w:color="D3E8EB"/>
                      <w:bottom w:val="single" w:sz="6" w:space="0" w:color="D3E8EB"/>
                      <w:right w:val="single" w:sz="6" w:space="0" w:color="D3E8EB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9"/>
                    <w:gridCol w:w="11765"/>
                  </w:tblGrid>
                  <w:tr w:rsidR="00791215" w:rsidRPr="00ED619C" w:rsidTr="006531B5">
                    <w:trPr>
                      <w:tblCellSpacing w:w="7" w:type="dxa"/>
                    </w:trPr>
                    <w:tc>
                      <w:tcPr>
                        <w:tcW w:w="3948" w:type="dxa"/>
                        <w:shd w:val="clear" w:color="auto" w:fill="D3E8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Центр</w:t>
                        </w:r>
                      </w:p>
                    </w:tc>
                    <w:tc>
                      <w:tcPr>
                        <w:tcW w:w="11744" w:type="dxa"/>
                        <w:shd w:val="clear" w:color="auto" w:fill="E9F4F5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місто Горішні Плавні</w:t>
                        </w:r>
                      </w:p>
                    </w:tc>
                  </w:tr>
                  <w:tr w:rsidR="00791215" w:rsidRPr="00ED619C" w:rsidTr="006531B5">
                    <w:trPr>
                      <w:tblCellSpacing w:w="7" w:type="dxa"/>
                    </w:trPr>
                    <w:tc>
                      <w:tcPr>
                        <w:tcW w:w="3948" w:type="dxa"/>
                        <w:shd w:val="clear" w:color="auto" w:fill="D3E8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Опис меж</w:t>
                        </w:r>
                      </w:p>
                    </w:tc>
                    <w:tc>
                      <w:tcPr>
                        <w:tcW w:w="11744" w:type="dxa"/>
                        <w:shd w:val="clear" w:color="auto" w:fill="E9F4F5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місто Горішні Плавні, частина Автозаводського району міста Кременчук (виборчі дільниці № 531086 – 531098), </w:t>
                        </w:r>
                        <w:proofErr w:type="spellStart"/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Глобинський</w:t>
                        </w:r>
                        <w:proofErr w:type="spellEnd"/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, Кременчуцький райони</w:t>
                        </w:r>
                      </w:p>
                    </w:tc>
                  </w:tr>
                  <w:tr w:rsidR="00791215" w:rsidRPr="00ED619C" w:rsidTr="006531B5">
                    <w:trPr>
                      <w:tblCellSpacing w:w="7" w:type="dxa"/>
                    </w:trPr>
                    <w:tc>
                      <w:tcPr>
                        <w:tcW w:w="3948" w:type="dxa"/>
                        <w:shd w:val="clear" w:color="auto" w:fill="D3E8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Поштова адреса ОВК</w:t>
                        </w:r>
                      </w:p>
                    </w:tc>
                    <w:tc>
                      <w:tcPr>
                        <w:tcW w:w="11744" w:type="dxa"/>
                        <w:shd w:val="clear" w:color="auto" w:fill="E9F4F5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вул. Гірників, 17, м. Горішні Плавні, Полтавська обл., 39803</w:t>
                        </w:r>
                      </w:p>
                    </w:tc>
                  </w:tr>
                  <w:tr w:rsidR="00791215" w:rsidRPr="00ED619C" w:rsidTr="006531B5">
                    <w:trPr>
                      <w:tblCellSpacing w:w="7" w:type="dxa"/>
                    </w:trPr>
                    <w:tc>
                      <w:tcPr>
                        <w:tcW w:w="3948" w:type="dxa"/>
                        <w:shd w:val="clear" w:color="auto" w:fill="D3E8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Місцезнаходження ОВК</w:t>
                        </w:r>
                      </w:p>
                    </w:tc>
                    <w:tc>
                      <w:tcPr>
                        <w:tcW w:w="11744" w:type="dxa"/>
                        <w:shd w:val="clear" w:color="auto" w:fill="E9F4F5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приміщення відділення ДЮСШ №1 з шахів</w:t>
                        </w:r>
                      </w:p>
                    </w:tc>
                  </w:tr>
                  <w:tr w:rsidR="00791215" w:rsidRPr="00ED619C" w:rsidTr="006531B5">
                    <w:trPr>
                      <w:tblCellSpacing w:w="7" w:type="dxa"/>
                    </w:trPr>
                    <w:tc>
                      <w:tcPr>
                        <w:tcW w:w="3948" w:type="dxa"/>
                        <w:shd w:val="clear" w:color="auto" w:fill="D3E8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Кількість виборчих дільниць</w:t>
                        </w:r>
                      </w:p>
                    </w:tc>
                    <w:tc>
                      <w:tcPr>
                        <w:tcW w:w="11744" w:type="dxa"/>
                        <w:shd w:val="clear" w:color="auto" w:fill="E9F4F5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</w:tr>
                  <w:tr w:rsidR="00791215" w:rsidRPr="00ED619C" w:rsidTr="006531B5">
                    <w:trPr>
                      <w:tblCellSpacing w:w="7" w:type="dxa"/>
                    </w:trPr>
                    <w:tc>
                      <w:tcPr>
                        <w:tcW w:w="3948" w:type="dxa"/>
                        <w:shd w:val="clear" w:color="auto" w:fill="D3E8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Орієнтовна кількість виборців</w:t>
                        </w:r>
                      </w:p>
                    </w:tc>
                    <w:tc>
                      <w:tcPr>
                        <w:tcW w:w="11744" w:type="dxa"/>
                        <w:shd w:val="clear" w:color="auto" w:fill="E9F4F5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p w:rsidR="00791215" w:rsidRPr="00791215" w:rsidRDefault="00791215" w:rsidP="00791215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9121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140 139</w:t>
                        </w:r>
                      </w:p>
                    </w:tc>
                  </w:tr>
                </w:tbl>
                <w:p w:rsidR="00791215" w:rsidRPr="000527BA" w:rsidRDefault="00791215" w:rsidP="000527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D476C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9A2F2E" w:rsidRPr="009A2F2E" w:rsidRDefault="009A2F2E" w:rsidP="00FF6C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D476C"/>
                <w:sz w:val="24"/>
                <w:szCs w:val="24"/>
                <w:lang w:eastAsia="uk-UA"/>
              </w:rPr>
            </w:pPr>
          </w:p>
        </w:tc>
      </w:tr>
    </w:tbl>
    <w:p w:rsidR="0065325D" w:rsidRDefault="0065325D" w:rsidP="000527BA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</w:p>
    <w:p w:rsidR="000527BA" w:rsidRDefault="000527BA" w:rsidP="000527BA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</w:pPr>
      <w:r w:rsidRPr="006E384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uk-UA"/>
        </w:rPr>
        <w:t>АВТОЗАВОДСЬКИЙ РАЙОН</w:t>
      </w:r>
    </w:p>
    <w:p w:rsidR="009A2F2E" w:rsidRPr="009A2F2E" w:rsidRDefault="009A2F2E" w:rsidP="009A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2-5"/>
        <w:tblW w:w="16160" w:type="dxa"/>
        <w:tblLook w:val="04A0" w:firstRow="1" w:lastRow="0" w:firstColumn="1" w:lastColumn="0" w:noHBand="0" w:noVBand="1"/>
      </w:tblPr>
      <w:tblGrid>
        <w:gridCol w:w="1252"/>
        <w:gridCol w:w="5967"/>
        <w:gridCol w:w="8941"/>
      </w:tblGrid>
      <w:tr w:rsidR="009A2F2E" w:rsidRPr="009A2F2E" w:rsidTr="00C40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" w:type="pct"/>
            <w:hideMark/>
          </w:tcPr>
          <w:p w:rsidR="009A2F2E" w:rsidRPr="009A2F2E" w:rsidRDefault="009A2F2E" w:rsidP="009A2F2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2F2FF"/>
                <w:sz w:val="16"/>
                <w:szCs w:val="16"/>
                <w:lang w:eastAsia="uk-UA"/>
              </w:rPr>
            </w:pPr>
            <w:r w:rsidRPr="009A2F2E">
              <w:rPr>
                <w:rFonts w:ascii="Arial" w:eastAsia="Times New Roman" w:hAnsi="Arial" w:cs="Arial"/>
                <w:color w:val="F2F2FF"/>
                <w:sz w:val="16"/>
                <w:szCs w:val="16"/>
                <w:lang w:eastAsia="uk-UA"/>
              </w:rPr>
              <w:t>Номер дільниці</w:t>
            </w:r>
          </w:p>
        </w:tc>
        <w:tc>
          <w:tcPr>
            <w:tcW w:w="1840" w:type="pct"/>
            <w:hideMark/>
          </w:tcPr>
          <w:p w:rsidR="009A2F2E" w:rsidRPr="009A2F2E" w:rsidRDefault="009A2F2E" w:rsidP="009A2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2F2FF"/>
                <w:sz w:val="16"/>
                <w:szCs w:val="16"/>
                <w:lang w:eastAsia="uk-UA"/>
              </w:rPr>
            </w:pPr>
            <w:r w:rsidRPr="009A2F2E">
              <w:rPr>
                <w:rFonts w:ascii="Arial" w:eastAsia="Times New Roman" w:hAnsi="Arial" w:cs="Arial"/>
                <w:color w:val="F2F2FF"/>
                <w:sz w:val="16"/>
                <w:szCs w:val="16"/>
                <w:lang w:eastAsia="uk-UA"/>
              </w:rPr>
              <w:t>Місцезнаходження</w:t>
            </w:r>
          </w:p>
        </w:tc>
        <w:tc>
          <w:tcPr>
            <w:tcW w:w="2757" w:type="pct"/>
            <w:hideMark/>
          </w:tcPr>
          <w:p w:rsidR="009A2F2E" w:rsidRPr="009A2F2E" w:rsidRDefault="009A2F2E" w:rsidP="009A2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2F2FF"/>
                <w:sz w:val="16"/>
                <w:szCs w:val="16"/>
                <w:lang w:eastAsia="uk-UA"/>
              </w:rPr>
            </w:pPr>
            <w:r w:rsidRPr="009A2F2E">
              <w:rPr>
                <w:rFonts w:ascii="Arial" w:eastAsia="Times New Roman" w:hAnsi="Arial" w:cs="Arial"/>
                <w:color w:val="F2F2FF"/>
                <w:sz w:val="16"/>
                <w:szCs w:val="16"/>
                <w:lang w:eastAsia="uk-UA"/>
              </w:rPr>
              <w:t>Опис меж</w:t>
            </w:r>
          </w:p>
        </w:tc>
      </w:tr>
      <w:tr w:rsidR="005C2B9D" w:rsidRPr="009A2F2E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531086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школа №12, спортивна зала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вул.Володимира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Великого, 52,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вул.Воїнів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-інтернаціоналістів: 11;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вул.Володимира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Великого: 44–68А;</w:t>
            </w:r>
          </w:p>
        </w:tc>
      </w:tr>
      <w:tr w:rsidR="005C2B9D" w:rsidRPr="009A2F2E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531087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навчально-виробничий комбінат №2, автомобільний клас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вул.Якова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Петруся, 140,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вул.Воїнів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-інтернаціоналістів: 3, 5, 7;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39, 41, 45–47, 49, 53, 55;</w:t>
            </w:r>
          </w:p>
        </w:tc>
      </w:tr>
      <w:tr w:rsidR="005C2B9D" w:rsidRPr="009A2F2E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531088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дитячий садок №50, музична зала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вул.Героїв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Крут, 15,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вул.Героїв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Крут,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78/19;</w:t>
            </w:r>
          </w:p>
        </w:tc>
      </w:tr>
      <w:tr w:rsidR="005C2B9D" w:rsidRPr="009A2F2E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531089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школа №31, хол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вул.Героїв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України, 39А,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вул.Героїв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України: 21–39;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пров.Чарівний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56–58;</w:t>
            </w:r>
          </w:p>
        </w:tc>
      </w:tr>
      <w:tr w:rsidR="005C2B9D" w:rsidRPr="009A2F2E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531090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школа №31, вестибюль, 1-й поверх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вул.Героїв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України, 39А,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48, 51, 54, 62, 66, 72–76 к.57;</w:t>
            </w:r>
          </w:p>
        </w:tc>
      </w:tr>
      <w:tr w:rsidR="005C2B9D" w:rsidRPr="009A2F2E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531091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центр "Нафтохімік" ПАТ "Укртатнафта", хол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Українки, 33,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вул.Володимира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Великого: 38–42;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вул.Героїв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України: 1–17;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33, 37, 50;</w:t>
            </w:r>
          </w:p>
        </w:tc>
      </w:tr>
      <w:tr w:rsidR="005C2B9D" w:rsidRPr="009A2F2E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531092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регіональний центр професійно-технічної освіти №1, їдальня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Українки, 44,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вул.Тараса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Бульби: 13–13/1 к.2, 15, 19–19Б, 25;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36, 38, 40–40А, 42; квартал 297: 2–4, 9;</w:t>
            </w:r>
          </w:p>
        </w:tc>
      </w:tr>
      <w:tr w:rsidR="005C2B9D" w:rsidRPr="009A2F2E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531093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регіональний центр професійно-технічної освіти №1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корпус 2, хол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Українки, 44,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39622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вул.Молодіжна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: 19, 23–33, 39;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вул.Тараса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Бульби: 27; квартал 297: 5–8;</w:t>
            </w:r>
          </w:p>
        </w:tc>
      </w:tr>
      <w:tr w:rsidR="005C2B9D" w:rsidRPr="009A2F2E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lastRenderedPageBreak/>
              <w:t>531094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ліцей №17 "Вибір"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ім.М.Г.Неленя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корпус 1, хол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вул.Тараса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Бульби, 14,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39610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вул.Молодіжна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: 35–37;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вул.Тараса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Бульби: 12–12 к.2, 14, 16–18, 20;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8, 10, 12, 14, 20, 22, 24, 26, 28, 30, 32/10;</w:t>
            </w:r>
          </w:p>
        </w:tc>
      </w:tr>
      <w:tr w:rsidR="005C2B9D" w:rsidRPr="009A2F2E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531095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ліцей №17 "Вибір"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ім.М.Г.Неленя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корпус 2, хол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вул.Тараса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Бульби, 14,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39610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вул.Довженка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вул.Енергетиків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: 1А, 11–55;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вул.Княгині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Ольги,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вул.Молодіжна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: 1/2–17, 21;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4, 6;</w:t>
            </w:r>
          </w:p>
        </w:tc>
      </w:tr>
      <w:tr w:rsidR="005C2B9D" w:rsidRPr="009A2F2E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531096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філія бібліотеки №4, кімната казок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Українки, 13,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39610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вул.Володимира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Великого: 6;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вул.Енергетиків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: 1Б–10;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пров.Тецівський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: 6–8;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1/10–3, 5, 7, 9, 11, 13, 15/8;</w:t>
            </w:r>
          </w:p>
        </w:tc>
      </w:tr>
      <w:tr w:rsidR="005C2B9D" w:rsidRPr="009A2F2E" w:rsidTr="00C40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531097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школа №8, хол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вул.Тараса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Бульби, 6,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39610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вул.Володимира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Великого: 2–4, 10–20/2;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вул.Тараса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Бульби: 1/22–9;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пров.Тецівський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: 2;</w:t>
            </w:r>
          </w:p>
        </w:tc>
      </w:tr>
      <w:tr w:rsidR="005C2B9D" w:rsidRPr="009A2F2E" w:rsidTr="00C4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hideMark/>
          </w:tcPr>
          <w:p w:rsidR="005C2B9D" w:rsidRDefault="005C2B9D">
            <w:pPr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55555"/>
                <w:sz w:val="18"/>
                <w:szCs w:val="18"/>
              </w:rPr>
              <w:t>531098</w:t>
            </w:r>
          </w:p>
        </w:tc>
        <w:tc>
          <w:tcPr>
            <w:tcW w:w="1840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школа №26, спортивна зала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пров.Грозненський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, 4,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, Полтавська обл., 39610</w:t>
            </w:r>
          </w:p>
        </w:tc>
        <w:tc>
          <w:tcPr>
            <w:tcW w:w="2757" w:type="pct"/>
            <w:hideMark/>
          </w:tcPr>
          <w:p w:rsidR="005C2B9D" w:rsidRDefault="005C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м.Кременчук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вул.Володимира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Великого: 24–36;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пров.Грозненський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просп.Лесі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Українки: 17/11–19, 21, 23, 25, 27, 29–29А, 31;</w:t>
            </w:r>
          </w:p>
        </w:tc>
      </w:tr>
    </w:tbl>
    <w:p w:rsidR="009A2F2E" w:rsidRPr="009A2F2E" w:rsidRDefault="009A2F2E" w:rsidP="009A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2F2E" w:rsidRDefault="009A2F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15121" w:type="dxa"/>
        <w:tblInd w:w="897" w:type="dxa"/>
        <w:tblLook w:val="04A0" w:firstRow="1" w:lastRow="0" w:firstColumn="1" w:lastColumn="0" w:noHBand="0" w:noVBand="1"/>
      </w:tblPr>
      <w:tblGrid>
        <w:gridCol w:w="2049"/>
        <w:gridCol w:w="2712"/>
        <w:gridCol w:w="10360"/>
      </w:tblGrid>
      <w:tr w:rsidR="00E846C3" w:rsidRPr="00E846C3" w:rsidTr="00E84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21" w:type="dxa"/>
            <w:gridSpan w:val="3"/>
            <w:hideMark/>
          </w:tcPr>
          <w:bookmarkStart w:id="0" w:name="_GoBack"/>
          <w:p w:rsidR="00E846C3" w:rsidRPr="00E846C3" w:rsidRDefault="00E846C3" w:rsidP="00E846C3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</w:pPr>
            <w:r w:rsidRPr="00E846C3">
              <w:rPr>
                <w:rFonts w:ascii="Tahoma" w:eastAsia="Times New Roman" w:hAnsi="Tahoma" w:cs="Tahoma"/>
                <w:color w:val="555555"/>
                <w:sz w:val="24"/>
                <w:szCs w:val="18"/>
                <w:lang w:eastAsia="uk-UA"/>
              </w:rPr>
              <w:fldChar w:fldCharType="begin"/>
            </w:r>
            <w:r w:rsidRPr="00E846C3">
              <w:rPr>
                <w:rFonts w:ascii="Tahoma" w:eastAsia="Times New Roman" w:hAnsi="Tahoma" w:cs="Tahoma"/>
                <w:color w:val="555555"/>
                <w:sz w:val="24"/>
                <w:szCs w:val="18"/>
                <w:lang w:eastAsia="uk-UA"/>
              </w:rPr>
              <w:instrText xml:space="preserve"> HYPERLINK "https://www.cvk.gov.ua/pls/vnd2019/wp028pt001f01=919pf7331=150.html" </w:instrText>
            </w:r>
            <w:r w:rsidRPr="00E846C3">
              <w:rPr>
                <w:rFonts w:ascii="Tahoma" w:eastAsia="Times New Roman" w:hAnsi="Tahoma" w:cs="Tahoma"/>
                <w:color w:val="555555"/>
                <w:sz w:val="24"/>
                <w:szCs w:val="18"/>
                <w:lang w:eastAsia="uk-UA"/>
              </w:rPr>
              <w:fldChar w:fldCharType="separate"/>
            </w:r>
            <w:r w:rsidRPr="00E846C3">
              <w:rPr>
                <w:rFonts w:ascii="Tahoma" w:eastAsia="Times New Roman" w:hAnsi="Tahoma" w:cs="Tahoma"/>
                <w:color w:val="154880"/>
                <w:sz w:val="24"/>
                <w:szCs w:val="18"/>
                <w:lang w:eastAsia="uk-UA"/>
              </w:rPr>
              <w:t>Окружна виборча комісія одномандатного виборчого округу №150</w:t>
            </w:r>
            <w:r w:rsidRPr="00E846C3">
              <w:rPr>
                <w:rFonts w:ascii="Tahoma" w:eastAsia="Times New Roman" w:hAnsi="Tahoma" w:cs="Tahoma"/>
                <w:color w:val="555555"/>
                <w:sz w:val="24"/>
                <w:szCs w:val="18"/>
                <w:lang w:eastAsia="uk-UA"/>
              </w:rPr>
              <w:fldChar w:fldCharType="end"/>
            </w:r>
            <w:bookmarkEnd w:id="0"/>
            <w:r w:rsidRPr="00E846C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br/>
              <w:t>вул. Гірників, 17, м. Горішні Плавні, Полтавська обл., 39803</w:t>
            </w:r>
            <w:r w:rsidRPr="00E846C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uk-UA"/>
              </w:rPr>
              <w:br/>
              <w:t>приміщення відділення ДЮСШ №1 з шахів</w:t>
            </w:r>
          </w:p>
        </w:tc>
      </w:tr>
      <w:tr w:rsidR="00E846C3" w:rsidRPr="00E846C3" w:rsidTr="00E8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E846C3" w:rsidRPr="00E846C3" w:rsidRDefault="00E846C3" w:rsidP="00E846C3">
            <w:pP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E846C3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Данько Тетяна Вікторівна</w:t>
            </w:r>
          </w:p>
        </w:tc>
        <w:tc>
          <w:tcPr>
            <w:tcW w:w="2712" w:type="dxa"/>
            <w:hideMark/>
          </w:tcPr>
          <w:p w:rsidR="00E846C3" w:rsidRPr="00E846C3" w:rsidRDefault="00E846C3" w:rsidP="00E8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Голова окружної виборчої комісії</w:t>
            </w:r>
          </w:p>
        </w:tc>
        <w:tc>
          <w:tcPr>
            <w:tcW w:w="10360" w:type="dxa"/>
            <w:hideMark/>
          </w:tcPr>
          <w:p w:rsidR="00E846C3" w:rsidRPr="00E846C3" w:rsidRDefault="00E846C3" w:rsidP="00E8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ПОЛІТИЧНА ПАРТІЯ "ВСЕУКРАЇНСЬКЕ ПОЛІТИЧНЕ ОБ’ЄДНАННЯ "ЄДИНА РОДИНА"</w:t>
            </w:r>
          </w:p>
        </w:tc>
      </w:tr>
      <w:tr w:rsidR="00E846C3" w:rsidRPr="00E846C3" w:rsidTr="00E846C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E846C3" w:rsidRPr="00E846C3" w:rsidRDefault="00E846C3" w:rsidP="00E846C3">
            <w:pP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E846C3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Бутенко</w:t>
            </w:r>
            <w:proofErr w:type="spellEnd"/>
            <w:r w:rsidRPr="00E846C3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Геннадій Євгенович</w:t>
            </w:r>
          </w:p>
        </w:tc>
        <w:tc>
          <w:tcPr>
            <w:tcW w:w="2712" w:type="dxa"/>
            <w:hideMark/>
          </w:tcPr>
          <w:p w:rsidR="00E846C3" w:rsidRPr="00E846C3" w:rsidRDefault="00E846C3" w:rsidP="00E8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Заступник голови окружної виборчої комісії</w:t>
            </w:r>
          </w:p>
        </w:tc>
        <w:tc>
          <w:tcPr>
            <w:tcW w:w="10360" w:type="dxa"/>
            <w:hideMark/>
          </w:tcPr>
          <w:p w:rsidR="00E846C3" w:rsidRPr="00E846C3" w:rsidRDefault="00E846C3" w:rsidP="00E8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Політична партія "Об’єднання "САМОПОМІЧ", депутатська фракція якої зареєстрована в </w:t>
            </w:r>
            <w:proofErr w:type="spellStart"/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Апараті</w:t>
            </w:r>
            <w:proofErr w:type="spellEnd"/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 xml:space="preserve"> Верховної Ради України поточного скликання</w:t>
            </w:r>
          </w:p>
        </w:tc>
      </w:tr>
      <w:tr w:rsidR="00E846C3" w:rsidRPr="00E846C3" w:rsidTr="00E8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hideMark/>
          </w:tcPr>
          <w:p w:rsidR="00E846C3" w:rsidRPr="00E846C3" w:rsidRDefault="00E846C3" w:rsidP="00E846C3">
            <w:pPr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E846C3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Горенко</w:t>
            </w:r>
            <w:proofErr w:type="spellEnd"/>
            <w:r w:rsidRPr="00E846C3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 xml:space="preserve"> Максим Віталійович</w:t>
            </w:r>
          </w:p>
        </w:tc>
        <w:tc>
          <w:tcPr>
            <w:tcW w:w="2712" w:type="dxa"/>
            <w:hideMark/>
          </w:tcPr>
          <w:p w:rsidR="00E846C3" w:rsidRPr="00E846C3" w:rsidRDefault="00E846C3" w:rsidP="00E8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Секретар окружної виборчої комісії</w:t>
            </w:r>
          </w:p>
        </w:tc>
        <w:tc>
          <w:tcPr>
            <w:tcW w:w="10360" w:type="dxa"/>
            <w:hideMark/>
          </w:tcPr>
          <w:p w:rsidR="00E846C3" w:rsidRPr="00E846C3" w:rsidRDefault="00E846C3" w:rsidP="00E8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</w:pPr>
            <w:r w:rsidRPr="00E846C3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uk-UA"/>
              </w:rPr>
              <w:t>ПОЛІТИЧНА ПАРТІЯ "ПАРТІЯ ЗЕЛЕНИХ УКРАЇНИ"</w:t>
            </w:r>
          </w:p>
        </w:tc>
      </w:tr>
    </w:tbl>
    <w:p w:rsidR="00E846C3" w:rsidRPr="00ED619C" w:rsidRDefault="00E846C3">
      <w:pPr>
        <w:rPr>
          <w:rFonts w:ascii="Times New Roman" w:hAnsi="Times New Roman" w:cs="Times New Roman"/>
          <w:sz w:val="24"/>
          <w:szCs w:val="24"/>
        </w:rPr>
      </w:pPr>
    </w:p>
    <w:sectPr w:rsidR="00E846C3" w:rsidRPr="00ED619C" w:rsidSect="00ED619C">
      <w:pgSz w:w="16838" w:h="11906" w:orient="landscape"/>
      <w:pgMar w:top="720" w:right="395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527BA"/>
    <w:rsid w:val="001532FA"/>
    <w:rsid w:val="00161E0D"/>
    <w:rsid w:val="00252A1A"/>
    <w:rsid w:val="005C2B9D"/>
    <w:rsid w:val="005F003D"/>
    <w:rsid w:val="005F7B2D"/>
    <w:rsid w:val="00632BEF"/>
    <w:rsid w:val="0065325D"/>
    <w:rsid w:val="006E384C"/>
    <w:rsid w:val="006F687D"/>
    <w:rsid w:val="00791215"/>
    <w:rsid w:val="008C0D17"/>
    <w:rsid w:val="009942E9"/>
    <w:rsid w:val="009A2F2E"/>
    <w:rsid w:val="009C4424"/>
    <w:rsid w:val="00AC5160"/>
    <w:rsid w:val="00B87272"/>
    <w:rsid w:val="00C40322"/>
    <w:rsid w:val="00C40497"/>
    <w:rsid w:val="00D95EA8"/>
    <w:rsid w:val="00E81E95"/>
    <w:rsid w:val="00E846C3"/>
    <w:rsid w:val="00EB5BA5"/>
    <w:rsid w:val="00ED619C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2-5">
    <w:name w:val="Medium Grid 2 Accent 5"/>
    <w:basedOn w:val="a1"/>
    <w:uiPriority w:val="68"/>
    <w:rsid w:val="00C403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3">
    <w:name w:val="Hyperlink"/>
    <w:basedOn w:val="a0"/>
    <w:uiPriority w:val="99"/>
    <w:semiHidden/>
    <w:unhideWhenUsed/>
    <w:rsid w:val="006F687D"/>
    <w:rPr>
      <w:color w:val="0000FF"/>
      <w:u w:val="single"/>
    </w:rPr>
  </w:style>
  <w:style w:type="table" w:styleId="-5">
    <w:name w:val="Light List Accent 5"/>
    <w:basedOn w:val="a1"/>
    <w:uiPriority w:val="61"/>
    <w:rsid w:val="006F68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Colorful Shading Accent 5"/>
    <w:basedOn w:val="a1"/>
    <w:uiPriority w:val="71"/>
    <w:rsid w:val="006F6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Light Grid Accent 5"/>
    <w:basedOn w:val="a1"/>
    <w:uiPriority w:val="62"/>
    <w:rsid w:val="006F68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6F68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2-5">
    <w:name w:val="Medium Grid 2 Accent 5"/>
    <w:basedOn w:val="a1"/>
    <w:uiPriority w:val="68"/>
    <w:rsid w:val="00C403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3">
    <w:name w:val="Hyperlink"/>
    <w:basedOn w:val="a0"/>
    <w:uiPriority w:val="99"/>
    <w:semiHidden/>
    <w:unhideWhenUsed/>
    <w:rsid w:val="006F687D"/>
    <w:rPr>
      <w:color w:val="0000FF"/>
      <w:u w:val="single"/>
    </w:rPr>
  </w:style>
  <w:style w:type="table" w:styleId="-5">
    <w:name w:val="Light List Accent 5"/>
    <w:basedOn w:val="a1"/>
    <w:uiPriority w:val="61"/>
    <w:rsid w:val="006F68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Colorful Shading Accent 5"/>
    <w:basedOn w:val="a1"/>
    <w:uiPriority w:val="71"/>
    <w:rsid w:val="006F6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Light Grid Accent 5"/>
    <w:basedOn w:val="a1"/>
    <w:uiPriority w:val="62"/>
    <w:rsid w:val="006F68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6F68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vk.gov.ua/pls/vnd2019/wp028pt001f01=919pf7331=1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20247</Words>
  <Characters>11542</Characters>
  <Application>Microsoft Office Word</Application>
  <DocSecurity>0</DocSecurity>
  <Lines>96</Lines>
  <Paragraphs>63</Paragraphs>
  <ScaleCrop>false</ScaleCrop>
  <Company>*</Company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28</cp:revision>
  <dcterms:created xsi:type="dcterms:W3CDTF">2019-03-12T08:10:00Z</dcterms:created>
  <dcterms:modified xsi:type="dcterms:W3CDTF">2019-06-10T08:06:00Z</dcterms:modified>
</cp:coreProperties>
</file>