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jc w:val="center"/>
        <w:rPr>
          <w:b/>
          <w:b/>
          <w:bCs/>
          <w:sz w:val="24"/>
          <w:szCs w:val="24"/>
          <w:lang w:val="uk-UA"/>
        </w:rPr>
      </w:pPr>
      <w:r>
        <w:rPr>
          <w:b/>
          <w:bCs/>
          <w:sz w:val="24"/>
          <w:szCs w:val="24"/>
          <w:lang w:val="uk-UA"/>
        </w:rPr>
        <w:t>ОПИС ВАКАНСІЇ ТА УМОВИ</w:t>
      </w:r>
    </w:p>
    <w:p>
      <w:pPr>
        <w:pStyle w:val="Normal"/>
        <w:widowControl w:val="false"/>
        <w:jc w:val="center"/>
        <w:rPr>
          <w:b/>
          <w:b/>
          <w:bCs/>
          <w:sz w:val="24"/>
          <w:szCs w:val="24"/>
          <w:lang w:val="uk-UA"/>
        </w:rPr>
      </w:pPr>
      <w:r>
        <w:rPr>
          <w:b/>
          <w:bCs/>
          <w:sz w:val="24"/>
          <w:szCs w:val="24"/>
          <w:lang w:val="uk-UA"/>
        </w:rPr>
        <w:t>заміщення вакантної посади державної служби - секретаря Автозаводського районного суду м. Кременчука (категорія «В»)</w:t>
      </w:r>
    </w:p>
    <w:p>
      <w:pPr>
        <w:pStyle w:val="Normal"/>
        <w:widowControl w:val="false"/>
        <w:rPr>
          <w:sz w:val="24"/>
          <w:szCs w:val="24"/>
          <w:lang w:val="uk-UA"/>
        </w:rPr>
      </w:pPr>
      <w:r>
        <w:rPr>
          <w:sz w:val="24"/>
          <w:szCs w:val="24"/>
          <w:lang w:val="uk-UA"/>
        </w:rPr>
      </w:r>
    </w:p>
    <w:tbl>
      <w:tblPr>
        <w:tblW w:w="5000" w:type="pct"/>
        <w:jc w:val="left"/>
        <w:tblInd w:w="0" w:type="dxa"/>
        <w:tblLayout w:type="fixed"/>
        <w:tblCellMar>
          <w:top w:w="0" w:type="dxa"/>
          <w:left w:w="5" w:type="dxa"/>
          <w:bottom w:w="0" w:type="dxa"/>
          <w:right w:w="5" w:type="dxa"/>
        </w:tblCellMar>
        <w:tblLook w:firstRow="1" w:noVBand="1" w:lastRow="0" w:firstColumn="1" w:lastColumn="0" w:noHBand="0" w:val="04a0"/>
      </w:tblPr>
      <w:tblGrid>
        <w:gridCol w:w="745"/>
        <w:gridCol w:w="3134"/>
        <w:gridCol w:w="6094"/>
      </w:tblGrid>
      <w:tr>
        <w:trPr/>
        <w:tc>
          <w:tcPr>
            <w:tcW w:w="997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jc w:val="center"/>
              <w:rPr>
                <w:rFonts w:ascii="Times New Roman" w:hAnsi="Times New Roman"/>
                <w:b/>
                <w:b/>
                <w:sz w:val="24"/>
                <w:szCs w:val="24"/>
              </w:rPr>
            </w:pPr>
            <w:r>
              <w:rPr>
                <w:rFonts w:ascii="Times New Roman" w:hAnsi="Times New Roman"/>
                <w:b/>
                <w:sz w:val="24"/>
                <w:szCs w:val="24"/>
              </w:rPr>
              <w:t>Загальні умови</w:t>
            </w:r>
          </w:p>
        </w:tc>
      </w:tr>
      <w:tr>
        <w:trPr/>
        <w:tc>
          <w:tcPr>
            <w:tcW w:w="387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rPr>
                <w:rFonts w:ascii="Times New Roman" w:hAnsi="Times New Roman"/>
                <w:b/>
                <w:b/>
                <w:sz w:val="24"/>
                <w:szCs w:val="24"/>
              </w:rPr>
            </w:pPr>
            <w:r>
              <w:rPr>
                <w:rFonts w:ascii="Times New Roman" w:hAnsi="Times New Roman"/>
                <w:b/>
                <w:sz w:val="24"/>
                <w:szCs w:val="24"/>
              </w:rPr>
              <w:t>Посадові обов’язки</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jc w:val="both"/>
              <w:rPr>
                <w:sz w:val="24"/>
                <w:szCs w:val="24"/>
                <w:lang w:val="uk-UA"/>
              </w:rPr>
            </w:pPr>
            <w:r>
              <w:rPr>
                <w:b/>
                <w:bCs/>
                <w:sz w:val="24"/>
                <w:szCs w:val="24"/>
                <w:lang w:val="uk-UA"/>
              </w:rPr>
              <w:t xml:space="preserve">- </w:t>
            </w:r>
            <w:r>
              <w:rPr>
                <w:sz w:val="24"/>
                <w:szCs w:val="24"/>
                <w:lang w:val="uk-UA"/>
              </w:rPr>
              <w:t>Своєчасно вносить до автоматизованої системи документообігу суду (далі АСДС) достовірні відомості в межах наданих повноважень, відомості щодо звернення судового рішення до виконання, відповідно до вимог Положення про автоматизовану систему документообігу суду, та забезпечує конфіденційність інформації, яка в ній міститься.</w:t>
            </w:r>
          </w:p>
          <w:p>
            <w:pPr>
              <w:pStyle w:val="Normal"/>
              <w:widowControl w:val="false"/>
              <w:shd w:val="clear" w:color="auto" w:fill="FFFFFF"/>
              <w:jc w:val="both"/>
              <w:rPr>
                <w:sz w:val="24"/>
                <w:szCs w:val="24"/>
                <w:lang w:val="uk-UA"/>
              </w:rPr>
            </w:pPr>
            <w:r>
              <w:rPr>
                <w:sz w:val="24"/>
                <w:szCs w:val="24"/>
                <w:lang w:val="uk-UA"/>
              </w:rPr>
              <w:t xml:space="preserve">- </w:t>
            </w:r>
            <w:r>
              <w:rPr>
                <w:spacing w:val="-7"/>
                <w:sz w:val="24"/>
                <w:szCs w:val="24"/>
                <w:lang w:val="uk-UA"/>
              </w:rPr>
              <w:t>Виконує вимоги Інструкції з діловодства та є відповідальним за збереження процесуальних та інших документів, а також за нерозголошення інформації з обмеженим доступом, що міститься в них.</w:t>
            </w:r>
          </w:p>
          <w:p>
            <w:pPr>
              <w:pStyle w:val="Normal"/>
              <w:widowControl w:val="false"/>
              <w:shd w:val="clear" w:color="auto" w:fill="FFFFFF"/>
              <w:jc w:val="both"/>
              <w:rPr>
                <w:sz w:val="24"/>
                <w:szCs w:val="24"/>
                <w:lang w:val="uk-UA"/>
              </w:rPr>
            </w:pPr>
            <w:r>
              <w:rPr>
                <w:sz w:val="24"/>
                <w:szCs w:val="24"/>
                <w:lang w:val="uk-UA"/>
              </w:rPr>
              <w:t>- Веде первинний облік справ і матеріалів, розгляд яких передбачено процесуальним законодавством.</w:t>
            </w:r>
          </w:p>
          <w:p>
            <w:pPr>
              <w:pStyle w:val="Normal"/>
              <w:widowControl w:val="false"/>
              <w:shd w:val="clear" w:color="auto" w:fill="FFFFFF"/>
              <w:jc w:val="both"/>
              <w:rPr>
                <w:sz w:val="24"/>
                <w:szCs w:val="24"/>
                <w:lang w:val="uk-UA"/>
              </w:rPr>
            </w:pPr>
            <w:r>
              <w:rPr>
                <w:sz w:val="24"/>
                <w:szCs w:val="24"/>
                <w:lang w:val="uk-UA"/>
              </w:rPr>
              <w:t>- Забезпечує зберігання судових справ та інших матеріалів.</w:t>
            </w:r>
          </w:p>
          <w:p>
            <w:pPr>
              <w:pStyle w:val="Normal"/>
              <w:widowControl w:val="false"/>
              <w:shd w:val="clear" w:color="auto" w:fill="FFFFFF"/>
              <w:jc w:val="both"/>
              <w:rPr>
                <w:sz w:val="24"/>
                <w:szCs w:val="24"/>
                <w:lang w:val="uk-UA"/>
              </w:rPr>
            </w:pPr>
            <w:r>
              <w:rPr>
                <w:sz w:val="24"/>
                <w:szCs w:val="24"/>
                <w:lang w:val="uk-UA"/>
              </w:rPr>
              <w:t>- Здійснює розкладку розглянутих справ відповідно присвоєних номерів.</w:t>
            </w:r>
          </w:p>
          <w:p>
            <w:pPr>
              <w:pStyle w:val="Normal"/>
              <w:widowControl w:val="false"/>
              <w:shd w:val="clear" w:color="auto" w:fill="FFFFFF"/>
              <w:jc w:val="both"/>
              <w:rPr>
                <w:sz w:val="24"/>
                <w:szCs w:val="24"/>
                <w:lang w:val="uk-UA"/>
              </w:rPr>
            </w:pPr>
            <w:r>
              <w:rPr>
                <w:sz w:val="24"/>
                <w:szCs w:val="24"/>
                <w:lang w:val="uk-UA"/>
              </w:rPr>
              <w:t>- Веде номенклатурні справи суду.</w:t>
            </w:r>
          </w:p>
          <w:p>
            <w:pPr>
              <w:pStyle w:val="Normal"/>
              <w:widowControl w:val="false"/>
              <w:shd w:val="clear" w:color="auto" w:fill="FFFFFF"/>
              <w:jc w:val="both"/>
              <w:rPr>
                <w:sz w:val="24"/>
                <w:szCs w:val="24"/>
                <w:lang w:val="uk-UA"/>
              </w:rPr>
            </w:pPr>
            <w:r>
              <w:rPr>
                <w:sz w:val="24"/>
                <w:szCs w:val="24"/>
                <w:lang w:val="uk-UA"/>
              </w:rPr>
              <w:t>- Здійснює облік і забезпечує зберігання речових доказів.</w:t>
            </w:r>
          </w:p>
          <w:p>
            <w:pPr>
              <w:pStyle w:val="Normal"/>
              <w:widowControl w:val="false"/>
              <w:shd w:val="clear" w:color="auto" w:fill="FFFFFF"/>
              <w:jc w:val="both"/>
              <w:rPr>
                <w:sz w:val="24"/>
                <w:szCs w:val="24"/>
                <w:lang w:val="uk-UA"/>
              </w:rPr>
            </w:pPr>
            <w:r>
              <w:rPr>
                <w:sz w:val="24"/>
                <w:szCs w:val="24"/>
                <w:lang w:val="uk-UA"/>
              </w:rPr>
              <w:t xml:space="preserve">- </w:t>
            </w:r>
            <w:r>
              <w:rPr>
                <w:color w:val="000000"/>
                <w:sz w:val="24"/>
                <w:szCs w:val="24"/>
                <w:lang w:val="uk-UA"/>
              </w:rPr>
              <w:t>Доповідає старшому секретарю суду про умови та стан зберігання речових доказів.</w:t>
            </w:r>
          </w:p>
          <w:p>
            <w:pPr>
              <w:pStyle w:val="Normal"/>
              <w:widowControl w:val="false"/>
              <w:shd w:val="clear" w:color="auto" w:fill="FFFFFF"/>
              <w:jc w:val="both"/>
              <w:rPr>
                <w:sz w:val="24"/>
                <w:szCs w:val="24"/>
                <w:lang w:val="uk-UA"/>
              </w:rPr>
            </w:pPr>
            <w:r>
              <w:rPr>
                <w:sz w:val="24"/>
                <w:szCs w:val="24"/>
                <w:lang w:val="uk-UA"/>
              </w:rPr>
              <w:t>- Здійснює підготовку судових справ із скаргами, поданнями для надіслання до судів вищих інстанцій відповідно до процесуальних кодексів України та Інструкції з діловодства.</w:t>
            </w:r>
          </w:p>
          <w:p>
            <w:pPr>
              <w:pStyle w:val="Normal"/>
              <w:widowControl w:val="false"/>
              <w:shd w:val="clear" w:color="auto" w:fill="FFFFFF"/>
              <w:jc w:val="both"/>
              <w:rPr>
                <w:sz w:val="24"/>
                <w:szCs w:val="24"/>
                <w:lang w:val="uk-UA"/>
              </w:rPr>
            </w:pPr>
            <w:r>
              <w:rPr>
                <w:sz w:val="24"/>
                <w:szCs w:val="24"/>
                <w:lang w:val="uk-UA"/>
              </w:rPr>
              <w:t>- Звертає до виконання</w:t>
            </w:r>
            <w:r>
              <w:rPr>
                <w:spacing w:val="-1"/>
                <w:sz w:val="24"/>
                <w:szCs w:val="24"/>
                <w:lang w:val="uk-UA"/>
              </w:rPr>
              <w:t> </w:t>
            </w:r>
            <w:r>
              <w:rPr>
                <w:sz w:val="24"/>
                <w:szCs w:val="24"/>
                <w:lang w:val="uk-UA"/>
              </w:rPr>
              <w:t xml:space="preserve"> судові рішення в порядку та в строки встановлені відповідно до вимог процесуального законодавства, Кримінально-виконавчого кодексу України, з урахуванням положень Закону України «Про виконавче провадження», а також інших нормативно-правових актів. Контролює своєчасність та повноту одержання повідомлень про їх виконання та забезпечує приєднання повідомлень до судових справ.</w:t>
            </w:r>
          </w:p>
          <w:p>
            <w:pPr>
              <w:pStyle w:val="Normal"/>
              <w:widowControl w:val="false"/>
              <w:shd w:val="clear" w:color="auto" w:fill="FFFFFF"/>
              <w:jc w:val="both"/>
              <w:rPr>
                <w:sz w:val="24"/>
                <w:szCs w:val="24"/>
                <w:lang w:val="uk-UA"/>
              </w:rPr>
            </w:pPr>
            <w:r>
              <w:rPr>
                <w:sz w:val="24"/>
                <w:szCs w:val="24"/>
                <w:lang w:val="uk-UA"/>
              </w:rPr>
              <w:t xml:space="preserve">- Здійснює </w:t>
            </w:r>
            <w:r>
              <w:rPr>
                <w:color w:val="000000"/>
                <w:sz w:val="24"/>
                <w:szCs w:val="24"/>
                <w:lang w:val="uk-UA"/>
              </w:rPr>
              <w:t xml:space="preserve">виготовлення/формування виконавчих документів на підставі внесеної в АСДС інформації з дотриманням вимог до виконавчого документа </w:t>
            </w:r>
            <w:r>
              <w:rPr>
                <w:sz w:val="24"/>
                <w:szCs w:val="24"/>
                <w:lang w:val="uk-UA"/>
              </w:rPr>
              <w:t>та їх видачу.</w:t>
            </w:r>
          </w:p>
          <w:p>
            <w:pPr>
              <w:pStyle w:val="Normal"/>
              <w:widowControl w:val="false"/>
              <w:shd w:val="clear" w:color="auto" w:fill="FFFFFF"/>
              <w:jc w:val="both"/>
              <w:rPr>
                <w:sz w:val="24"/>
                <w:szCs w:val="24"/>
                <w:lang w:val="uk-UA"/>
              </w:rPr>
            </w:pPr>
            <w:r>
              <w:rPr>
                <w:sz w:val="24"/>
                <w:szCs w:val="24"/>
                <w:lang w:val="uk-UA"/>
              </w:rPr>
              <w:t>- Здійснює своєчасне внесення відомостей до автоматизованої системи документообігу суду про облік судового збору, перевіряє зарахування судового збору до спеціального фонду Державного бюджету України та надає цю інформацію суддям та працівникам апарату суду відповідно до Закону України «Про судовий збір»</w:t>
            </w:r>
          </w:p>
          <w:p>
            <w:pPr>
              <w:pStyle w:val="Normal"/>
              <w:widowControl w:val="false"/>
              <w:shd w:val="clear" w:color="auto" w:fill="FFFFFF"/>
              <w:jc w:val="both"/>
              <w:rPr>
                <w:sz w:val="24"/>
                <w:szCs w:val="24"/>
                <w:lang w:val="uk-UA"/>
              </w:rPr>
            </w:pPr>
            <w:r>
              <w:rPr>
                <w:sz w:val="24"/>
                <w:szCs w:val="24"/>
                <w:lang w:val="uk-UA"/>
              </w:rPr>
              <w:t>- Проводить перевірку відповідності документів у судових справах опису справи.</w:t>
            </w:r>
          </w:p>
          <w:p>
            <w:pPr>
              <w:pStyle w:val="Normal"/>
              <w:widowControl w:val="false"/>
              <w:shd w:val="clear" w:color="auto" w:fill="FFFFFF"/>
              <w:jc w:val="both"/>
              <w:rPr>
                <w:sz w:val="24"/>
                <w:szCs w:val="24"/>
                <w:lang w:val="uk-UA"/>
              </w:rPr>
            </w:pPr>
            <w:r>
              <w:rPr>
                <w:sz w:val="24"/>
                <w:szCs w:val="24"/>
                <w:lang w:val="uk-UA"/>
              </w:rPr>
              <w:t>- Складає за встановленими формами статистичні звіти про результати розгляду судових справ.</w:t>
            </w:r>
          </w:p>
          <w:p>
            <w:pPr>
              <w:pStyle w:val="Normal"/>
              <w:widowControl w:val="false"/>
              <w:shd w:val="clear" w:color="auto" w:fill="FFFFFF"/>
              <w:jc w:val="both"/>
              <w:rPr>
                <w:sz w:val="24"/>
                <w:szCs w:val="24"/>
                <w:lang w:val="uk-UA"/>
              </w:rPr>
            </w:pPr>
            <w:r>
              <w:rPr>
                <w:sz w:val="24"/>
                <w:szCs w:val="24"/>
                <w:lang w:val="uk-UA"/>
              </w:rPr>
              <w:t>- Надає пропозиції щодо складання номенклатури справ суду.</w:t>
            </w:r>
          </w:p>
          <w:p>
            <w:pPr>
              <w:pStyle w:val="Normal"/>
              <w:widowControl w:val="false"/>
              <w:shd w:val="clear" w:color="auto" w:fill="FFFFFF"/>
              <w:jc w:val="both"/>
              <w:rPr>
                <w:sz w:val="24"/>
                <w:szCs w:val="24"/>
                <w:lang w:val="uk-UA"/>
              </w:rPr>
            </w:pPr>
            <w:r>
              <w:rPr>
                <w:sz w:val="24"/>
                <w:szCs w:val="24"/>
                <w:lang w:val="uk-UA"/>
              </w:rPr>
              <w:t>- Здійснює підготовку та передачу до архіву суду судових справ за минулі роки, провадження у яких закінчено, а також іншу документацію канцелярії суду за минулі роки.</w:t>
            </w:r>
          </w:p>
          <w:p>
            <w:pPr>
              <w:pStyle w:val="Normal"/>
              <w:widowControl w:val="false"/>
              <w:shd w:val="clear" w:color="auto" w:fill="FFFFFF"/>
              <w:jc w:val="both"/>
              <w:rPr>
                <w:sz w:val="24"/>
                <w:szCs w:val="24"/>
                <w:lang w:val="uk-UA"/>
              </w:rPr>
            </w:pPr>
            <w:r>
              <w:rPr>
                <w:sz w:val="24"/>
                <w:szCs w:val="24"/>
                <w:lang w:val="uk-UA"/>
              </w:rPr>
              <w:t xml:space="preserve">- </w:t>
            </w:r>
            <w:r>
              <w:rPr>
                <w:color w:val="000000"/>
                <w:sz w:val="24"/>
                <w:szCs w:val="24"/>
                <w:lang w:val="uk-UA"/>
              </w:rPr>
              <w:t>Здійснює підготовку за допомогою АСДС інформації на запити фізичних та юридичних осіб у судових справах.</w:t>
            </w:r>
          </w:p>
          <w:p>
            <w:pPr>
              <w:pStyle w:val="Normal"/>
              <w:widowControl w:val="false"/>
              <w:shd w:val="clear" w:color="auto" w:fill="FFFFFF"/>
              <w:jc w:val="both"/>
              <w:rPr>
                <w:sz w:val="24"/>
                <w:szCs w:val="24"/>
                <w:lang w:val="uk-UA"/>
              </w:rPr>
            </w:pPr>
            <w:r>
              <w:rPr>
                <w:sz w:val="24"/>
                <w:szCs w:val="24"/>
                <w:lang w:val="uk-UA"/>
              </w:rPr>
              <w:t>- Здійснює прийом громадян, видачу копій судових рішень, інших документів,  які  зберігаються  в  канцелярії  суду, та судових  справ для ознайомлення учасникам судового розгляду відповідно до встановленого порядку.</w:t>
            </w:r>
          </w:p>
          <w:p>
            <w:pPr>
              <w:pStyle w:val="Normal"/>
              <w:widowControl w:val="false"/>
              <w:shd w:val="clear" w:color="auto" w:fill="FFFFFF"/>
              <w:jc w:val="both"/>
              <w:rPr>
                <w:sz w:val="24"/>
                <w:szCs w:val="24"/>
                <w:lang w:val="uk-UA"/>
              </w:rPr>
            </w:pPr>
            <w:r>
              <w:rPr>
                <w:sz w:val="24"/>
                <w:szCs w:val="24"/>
                <w:lang w:val="uk-UA"/>
              </w:rPr>
              <w:t xml:space="preserve">- </w:t>
            </w:r>
            <w:r>
              <w:rPr>
                <w:color w:val="000000"/>
                <w:sz w:val="24"/>
                <w:szCs w:val="24"/>
                <w:lang w:val="uk-UA"/>
              </w:rPr>
              <w:t xml:space="preserve">Здійснює виготовлення копій судових рішень шляхом </w:t>
            </w:r>
            <w:r>
              <w:rPr>
                <w:sz w:val="24"/>
                <w:szCs w:val="24"/>
                <w:lang w:val="uk-UA"/>
              </w:rPr>
              <w:t xml:space="preserve">ксерокопії з оригіналу судового рішення, яке знаходиться в матеріалах справи або роздруківки копії судового рішення, збереженого в електронному вигляді в АСДС </w:t>
            </w:r>
            <w:r>
              <w:rPr>
                <w:color w:val="000000"/>
                <w:sz w:val="24"/>
                <w:szCs w:val="24"/>
                <w:lang w:val="uk-UA"/>
              </w:rPr>
              <w:t>та їх видачу. Перед виготовленням</w:t>
            </w:r>
            <w:r>
              <w:rPr>
                <w:sz w:val="24"/>
                <w:szCs w:val="24"/>
                <w:lang w:val="uk-UA"/>
              </w:rPr>
              <w:t xml:space="preserve"> копії судового рішення повторно здійснює контроль за внесенням встановленої законодавством суми судового збору</w:t>
            </w:r>
            <w:r>
              <w:rPr>
                <w:color w:val="000000"/>
                <w:sz w:val="24"/>
                <w:szCs w:val="24"/>
                <w:lang w:val="uk-UA"/>
              </w:rPr>
              <w:t>.</w:t>
            </w:r>
          </w:p>
          <w:p>
            <w:pPr>
              <w:pStyle w:val="Normal"/>
              <w:widowControl w:val="false"/>
              <w:shd w:val="clear" w:color="auto" w:fill="FFFFFF"/>
              <w:jc w:val="both"/>
              <w:rPr>
                <w:sz w:val="24"/>
                <w:szCs w:val="24"/>
                <w:lang w:val="uk-UA"/>
              </w:rPr>
            </w:pPr>
            <w:r>
              <w:rPr>
                <w:sz w:val="24"/>
                <w:szCs w:val="24"/>
                <w:lang w:val="uk-UA"/>
              </w:rPr>
              <w:t>- Здійснює прийом судових справ та копій фонограм на зберігання до канцелярії суду.</w:t>
            </w:r>
          </w:p>
          <w:p>
            <w:pPr>
              <w:pStyle w:val="Normal"/>
              <w:widowControl w:val="false"/>
              <w:shd w:val="clear" w:color="auto" w:fill="FFFFFF"/>
              <w:jc w:val="both"/>
              <w:rPr>
                <w:sz w:val="24"/>
                <w:szCs w:val="24"/>
                <w:lang w:val="uk-UA"/>
              </w:rPr>
            </w:pPr>
            <w:r>
              <w:rPr>
                <w:sz w:val="24"/>
                <w:szCs w:val="24"/>
                <w:lang w:val="uk-UA"/>
              </w:rPr>
              <w:t xml:space="preserve">- </w:t>
            </w:r>
            <w:r>
              <w:rPr>
                <w:color w:val="000000"/>
                <w:sz w:val="24"/>
                <w:szCs w:val="24"/>
                <w:lang w:val="uk-UA"/>
              </w:rPr>
              <w:t>Здійснює підготовку та автоматичне формування статистичних даних, узагальнюючих, аналітичних показників про результати розгляду судових справ, отриманих на підставі внесеної в АСДС інформації.</w:t>
            </w:r>
          </w:p>
          <w:p>
            <w:pPr>
              <w:pStyle w:val="Normal"/>
              <w:widowControl w:val="false"/>
              <w:shd w:val="clear" w:color="auto" w:fill="FFFFFF"/>
              <w:jc w:val="both"/>
              <w:rPr>
                <w:sz w:val="24"/>
                <w:szCs w:val="24"/>
                <w:lang w:val="uk-UA"/>
              </w:rPr>
            </w:pPr>
            <w:r>
              <w:rPr>
                <w:sz w:val="24"/>
                <w:szCs w:val="24"/>
                <w:lang w:val="uk-UA"/>
              </w:rPr>
              <w:t>- Доповідає старшому секретарю про дотримання секретарями судових засідань строків передачі справ до канцелярії суду.</w:t>
            </w:r>
          </w:p>
          <w:p>
            <w:pPr>
              <w:pStyle w:val="Normal"/>
              <w:widowControl w:val="false"/>
              <w:shd w:val="clear" w:color="auto" w:fill="FFFFFF"/>
              <w:jc w:val="both"/>
              <w:rPr>
                <w:sz w:val="24"/>
                <w:szCs w:val="24"/>
                <w:lang w:val="uk-UA"/>
              </w:rPr>
            </w:pPr>
            <w:r>
              <w:rPr>
                <w:sz w:val="24"/>
                <w:szCs w:val="24"/>
                <w:lang w:val="uk-UA"/>
              </w:rPr>
              <w:t xml:space="preserve">- </w:t>
            </w:r>
            <w:r>
              <w:rPr>
                <w:color w:val="000000"/>
                <w:sz w:val="24"/>
                <w:szCs w:val="24"/>
                <w:lang w:val="uk-UA"/>
              </w:rPr>
              <w:t>Здійснює контроль за дотриманням процесуальних строків розгляду судових справ та інформує голову суду та старшого секретаря суду про закінчення цих строків.</w:t>
            </w:r>
          </w:p>
          <w:p>
            <w:pPr>
              <w:pStyle w:val="Normal"/>
              <w:widowControl w:val="false"/>
              <w:shd w:val="clear" w:color="auto" w:fill="FFFFFF"/>
              <w:jc w:val="both"/>
              <w:rPr>
                <w:color w:val="000000"/>
                <w:sz w:val="24"/>
                <w:szCs w:val="24"/>
                <w:lang w:val="uk-UA"/>
              </w:rPr>
            </w:pPr>
            <w:r>
              <w:rPr>
                <w:b/>
                <w:color w:val="000000"/>
                <w:sz w:val="24"/>
                <w:szCs w:val="24"/>
                <w:lang w:val="uk-UA"/>
              </w:rPr>
              <w:t xml:space="preserve">- </w:t>
            </w:r>
            <w:r>
              <w:rPr>
                <w:color w:val="000000"/>
                <w:sz w:val="24"/>
                <w:szCs w:val="24"/>
                <w:lang w:val="uk-UA"/>
              </w:rPr>
              <w:t>Здійснює фіксування етапів проходження документів до їх передачі до електронного архіву, а також передачі судових справ з однієї судової інстанції до іншої.</w:t>
            </w:r>
          </w:p>
          <w:p>
            <w:pPr>
              <w:pStyle w:val="Normal"/>
              <w:widowControl w:val="false"/>
              <w:shd w:val="clear" w:color="auto" w:fill="FFFFFF"/>
              <w:jc w:val="both"/>
              <w:rPr>
                <w:color w:val="000000"/>
                <w:sz w:val="24"/>
                <w:szCs w:val="24"/>
                <w:lang w:val="uk-UA"/>
              </w:rPr>
            </w:pPr>
            <w:r>
              <w:rPr>
                <w:b/>
                <w:color w:val="000000"/>
                <w:sz w:val="24"/>
                <w:szCs w:val="24"/>
                <w:lang w:val="uk-UA"/>
              </w:rPr>
              <w:t>-</w:t>
            </w:r>
            <w:r>
              <w:rPr>
                <w:color w:val="000000"/>
                <w:sz w:val="24"/>
                <w:szCs w:val="24"/>
                <w:lang w:val="uk-UA"/>
              </w:rPr>
              <w:t xml:space="preserve"> Здійснює підготовку за допомогою АСДС інформації на запити фізичних та юридичних осіб у судових справах.</w:t>
            </w:r>
          </w:p>
          <w:p>
            <w:pPr>
              <w:pStyle w:val="Normal"/>
              <w:widowControl w:val="false"/>
              <w:shd w:val="clear" w:color="auto" w:fill="FFFFFF"/>
              <w:jc w:val="both"/>
              <w:rPr>
                <w:sz w:val="24"/>
                <w:szCs w:val="24"/>
                <w:lang w:val="uk-UA"/>
              </w:rPr>
            </w:pPr>
            <w:r>
              <w:rPr>
                <w:b/>
                <w:bCs/>
                <w:sz w:val="24"/>
                <w:szCs w:val="24"/>
                <w:lang w:val="uk-UA"/>
              </w:rPr>
              <w:t xml:space="preserve">- </w:t>
            </w:r>
            <w:r>
              <w:rPr>
                <w:sz w:val="24"/>
                <w:szCs w:val="24"/>
                <w:lang w:val="uk-UA"/>
              </w:rPr>
              <w:t>Забезпечення своєчасного внесення до автоматизованої системи документообігу суду інформації про набрання судовими рішеннями законної сили та вносить відповідно до своїх прав та функціональних обов’язків до бази даних автоматизованої системи документообігу суду інформацію передбачену Положенням про автоматизовану систему документообігу суду.</w:t>
            </w:r>
          </w:p>
          <w:p>
            <w:pPr>
              <w:pStyle w:val="Normal"/>
              <w:widowControl w:val="false"/>
              <w:shd w:val="clear" w:color="auto" w:fill="FFFFFF"/>
              <w:jc w:val="both"/>
              <w:rPr>
                <w:sz w:val="24"/>
                <w:szCs w:val="24"/>
                <w:lang w:val="uk-UA"/>
              </w:rPr>
            </w:pPr>
            <w:r>
              <w:rPr>
                <w:b/>
                <w:bCs/>
                <w:sz w:val="24"/>
                <w:szCs w:val="24"/>
                <w:lang w:val="uk-UA"/>
              </w:rPr>
              <w:t xml:space="preserve">- </w:t>
            </w:r>
            <w:r>
              <w:rPr>
                <w:sz w:val="24"/>
                <w:szCs w:val="24"/>
                <w:lang w:val="uk-UA"/>
              </w:rPr>
              <w:t>На час тимчасової відсутності старшого секретаря суду за наказом керівника апарату суду виконує його обов’язки.</w:t>
            </w:r>
          </w:p>
          <w:p>
            <w:pPr>
              <w:pStyle w:val="Normal"/>
              <w:widowControl w:val="false"/>
              <w:shd w:val="clear" w:color="auto" w:fill="FFFFFF"/>
              <w:jc w:val="both"/>
              <w:rPr>
                <w:sz w:val="28"/>
                <w:szCs w:val="28"/>
                <w:lang w:val="uk-UA"/>
              </w:rPr>
            </w:pPr>
            <w:r>
              <w:rPr>
                <w:b/>
                <w:bCs/>
                <w:sz w:val="24"/>
                <w:szCs w:val="24"/>
                <w:lang w:val="uk-UA"/>
              </w:rPr>
              <w:t xml:space="preserve">- </w:t>
            </w:r>
            <w:r>
              <w:rPr>
                <w:sz w:val="24"/>
                <w:szCs w:val="24"/>
                <w:lang w:val="uk-UA"/>
              </w:rPr>
              <w:t>Виконує доручення керівника апарату суду та старшого секретаря суду щодо організації роботи канцелярії суду.</w:t>
            </w:r>
          </w:p>
        </w:tc>
      </w:tr>
      <w:tr>
        <w:trPr/>
        <w:tc>
          <w:tcPr>
            <w:tcW w:w="387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rPr>
                <w:rFonts w:ascii="Times New Roman" w:hAnsi="Times New Roman"/>
                <w:b/>
                <w:b/>
                <w:sz w:val="24"/>
                <w:szCs w:val="24"/>
              </w:rPr>
            </w:pPr>
            <w:r>
              <w:rPr>
                <w:rFonts w:ascii="Times New Roman" w:hAnsi="Times New Roman"/>
                <w:b/>
                <w:sz w:val="24"/>
                <w:szCs w:val="24"/>
              </w:rPr>
              <w:t>Умови оплати праці</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numPr>
                <w:ilvl w:val="0"/>
                <w:numId w:val="2"/>
              </w:numPr>
              <w:tabs>
                <w:tab w:val="clear" w:pos="720"/>
                <w:tab w:val="left" w:pos="427" w:leader="none"/>
              </w:tabs>
              <w:spacing w:before="0" w:after="0"/>
              <w:ind w:left="420" w:right="143" w:hanging="360"/>
              <w:jc w:val="both"/>
              <w:rPr>
                <w:rFonts w:ascii="Times New Roman" w:hAnsi="Times New Roman"/>
                <w:sz w:val="24"/>
                <w:szCs w:val="24"/>
              </w:rPr>
            </w:pPr>
            <w:r>
              <w:rPr>
                <w:rFonts w:ascii="Times New Roman" w:hAnsi="Times New Roman"/>
                <w:sz w:val="24"/>
                <w:szCs w:val="24"/>
              </w:rPr>
              <w:t xml:space="preserve">посадовий оклад  секретар суду – </w:t>
            </w:r>
            <w:r>
              <w:rPr>
                <w:rFonts w:ascii="Times New Roman" w:hAnsi="Times New Roman"/>
                <w:sz w:val="24"/>
                <w:szCs w:val="24"/>
                <w:lang w:val="en-US"/>
              </w:rPr>
              <w:t>5368</w:t>
            </w:r>
            <w:r>
              <w:rPr>
                <w:rFonts w:ascii="Times New Roman" w:hAnsi="Times New Roman"/>
                <w:sz w:val="24"/>
                <w:szCs w:val="24"/>
              </w:rPr>
              <w:t xml:space="preserve"> грн.,</w:t>
            </w:r>
          </w:p>
          <w:p>
            <w:pPr>
              <w:pStyle w:val="Style21"/>
              <w:widowControl w:val="false"/>
              <w:numPr>
                <w:ilvl w:val="0"/>
                <w:numId w:val="2"/>
              </w:numPr>
              <w:tabs>
                <w:tab w:val="clear" w:pos="720"/>
                <w:tab w:val="left" w:pos="427" w:leader="none"/>
              </w:tabs>
              <w:spacing w:before="0" w:after="0"/>
              <w:ind w:left="420" w:right="143" w:hanging="360"/>
              <w:jc w:val="both"/>
              <w:rPr>
                <w:rFonts w:ascii="Times New Roman" w:hAnsi="Times New Roman"/>
                <w:sz w:val="24"/>
                <w:szCs w:val="24"/>
              </w:rPr>
            </w:pPr>
            <w:r>
              <w:rPr>
                <w:rFonts w:ascii="Times New Roman" w:hAnsi="Times New Roman"/>
                <w:sz w:val="24"/>
                <w:szCs w:val="24"/>
              </w:rPr>
              <w:t>надбавка до посадового окладу за ранг державного службовця відповідно до постанови Кабінету Міністрів України від 18.01.2017 №15,</w:t>
            </w:r>
          </w:p>
          <w:p>
            <w:pPr>
              <w:pStyle w:val="Style21"/>
              <w:widowControl w:val="false"/>
              <w:numPr>
                <w:ilvl w:val="0"/>
                <w:numId w:val="2"/>
              </w:numPr>
              <w:tabs>
                <w:tab w:val="clear" w:pos="720"/>
                <w:tab w:val="left" w:pos="427" w:leader="none"/>
              </w:tabs>
              <w:spacing w:before="0" w:after="0"/>
              <w:ind w:left="420" w:right="143" w:hanging="360"/>
              <w:jc w:val="both"/>
              <w:rPr>
                <w:rFonts w:ascii="Times New Roman" w:hAnsi="Times New Roman"/>
                <w:sz w:val="24"/>
                <w:szCs w:val="24"/>
              </w:rPr>
            </w:pPr>
            <w:r>
              <w:rPr>
                <w:rFonts w:ascii="Times New Roman" w:hAnsi="Times New Roman"/>
                <w:sz w:val="24"/>
                <w:szCs w:val="24"/>
              </w:rPr>
              <w:t>надбавка та доплати (відповідно до статті  52 Закону   України «Про державну службу»).</w:t>
            </w:r>
          </w:p>
        </w:tc>
      </w:tr>
      <w:tr>
        <w:trPr/>
        <w:tc>
          <w:tcPr>
            <w:tcW w:w="387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rPr>
                <w:rFonts w:ascii="Times New Roman" w:hAnsi="Times New Roman"/>
                <w:b/>
                <w:b/>
                <w:sz w:val="24"/>
                <w:szCs w:val="24"/>
              </w:rPr>
            </w:pPr>
            <w:r>
              <w:rPr>
                <w:rFonts w:ascii="Times New Roman" w:hAnsi="Times New Roman"/>
                <w:b/>
                <w:sz w:val="24"/>
                <w:szCs w:val="24"/>
              </w:rPr>
              <w:t>Інформація про строковість чи безстроковість призначення на посаду</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tabs>
                <w:tab w:val="clear" w:pos="720"/>
                <w:tab w:val="left" w:pos="144" w:leader="none"/>
              </w:tabs>
              <w:spacing w:before="0" w:after="0"/>
              <w:ind w:left="144" w:right="143" w:hanging="0"/>
              <w:rPr>
                <w:rFonts w:ascii="Times New Roman" w:hAnsi="Times New Roman"/>
                <w:sz w:val="24"/>
                <w:szCs w:val="24"/>
              </w:rPr>
            </w:pPr>
            <w:r>
              <w:rPr>
                <w:rFonts w:ascii="Times New Roman" w:hAnsi="Times New Roman"/>
                <w:sz w:val="24"/>
                <w:szCs w:val="24"/>
              </w:rPr>
              <w:t>на період дії воєнного стану в Україні</w:t>
            </w:r>
          </w:p>
        </w:tc>
      </w:tr>
      <w:tr>
        <w:trPr/>
        <w:tc>
          <w:tcPr>
            <w:tcW w:w="387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rPr>
                <w:rFonts w:ascii="Times New Roman" w:hAnsi="Times New Roman"/>
                <w:b/>
                <w:b/>
                <w:sz w:val="24"/>
                <w:szCs w:val="24"/>
              </w:rPr>
            </w:pPr>
            <w:r>
              <w:rPr>
                <w:rFonts w:ascii="Times New Roman" w:hAnsi="Times New Roman"/>
                <w:b/>
                <w:sz w:val="24"/>
                <w:szCs w:val="24"/>
              </w:rPr>
              <w:t>Перелік інформації, необхідної для участі в конкурсі, та строк її подання</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20"/>
                <w:tab w:val="left" w:pos="259" w:leader="none"/>
              </w:tabs>
              <w:ind w:left="140" w:right="130" w:hanging="0"/>
              <w:jc w:val="both"/>
              <w:rPr>
                <w:sz w:val="24"/>
                <w:szCs w:val="24"/>
                <w:lang w:val="uk-UA" w:eastAsia="uk-UA"/>
              </w:rPr>
            </w:pPr>
            <w:r>
              <w:rPr>
                <w:sz w:val="24"/>
                <w:szCs w:val="24"/>
                <w:lang w:val="uk-UA" w:eastAsia="uk-UA"/>
              </w:rPr>
              <w:t>Особа, яка бажає взяти участь у доборі, подає резюме за формою згідно з </w:t>
            </w:r>
            <w:r>
              <w:fldChar w:fldCharType="begin"/>
            </w:r>
            <w:r>
              <w:rPr>
                <w:sz w:val="24"/>
                <w:szCs w:val="24"/>
                <w:lang w:val="uk-UA" w:eastAsia="uk-UA"/>
              </w:rPr>
              <w:instrText xml:space="preserve"> HYPERLINK "https://zakon.rada.gov.ua/laws/show/246-2016-п" \l "n1039"</w:instrText>
            </w:r>
            <w:r>
              <w:rPr>
                <w:sz w:val="24"/>
                <w:szCs w:val="24"/>
                <w:lang w:val="uk-UA" w:eastAsia="uk-UA"/>
              </w:rPr>
              <w:fldChar w:fldCharType="separate"/>
            </w:r>
            <w:r>
              <w:rPr>
                <w:sz w:val="24"/>
                <w:szCs w:val="24"/>
                <w:lang w:val="uk-UA" w:eastAsia="uk-UA"/>
              </w:rPr>
              <w:t>додатком 2</w:t>
            </w:r>
            <w:r>
              <w:rPr>
                <w:sz w:val="24"/>
                <w:szCs w:val="24"/>
                <w:lang w:val="uk-UA" w:eastAsia="uk-UA"/>
              </w:rPr>
              <w:fldChar w:fldCharType="end"/>
            </w:r>
            <w:r>
              <w:fldChar w:fldCharType="begin"/>
            </w:r>
            <w:r>
              <w:rPr>
                <w:vertAlign w:val="superscript"/>
                <w:sz w:val="24"/>
                <w:b/>
                <w:szCs w:val="24"/>
                <w:bCs/>
                <w:lang w:val="uk-UA" w:eastAsia="uk-UA"/>
              </w:rPr>
              <w:instrText xml:space="preserve"> HYPERLINK "https://zakon.rada.gov.ua/laws/show/246-2016-п" \l "n1039"</w:instrText>
            </w:r>
            <w:r>
              <w:rPr>
                <w:vertAlign w:val="superscript"/>
                <w:sz w:val="24"/>
                <w:b/>
                <w:szCs w:val="24"/>
                <w:bCs/>
                <w:lang w:val="uk-UA" w:eastAsia="uk-UA"/>
              </w:rPr>
              <w:fldChar w:fldCharType="separate"/>
            </w:r>
            <w:r>
              <w:rPr>
                <w:b/>
                <w:bCs/>
                <w:sz w:val="24"/>
                <w:szCs w:val="24"/>
                <w:vertAlign w:val="superscript"/>
                <w:lang w:val="uk-UA" w:eastAsia="uk-UA"/>
              </w:rPr>
              <w:t>-1</w:t>
            </w:r>
            <w:r>
              <w:rPr>
                <w:vertAlign w:val="superscript"/>
                <w:sz w:val="24"/>
                <w:b/>
                <w:szCs w:val="24"/>
                <w:bCs/>
                <w:lang w:val="uk-UA" w:eastAsia="uk-UA"/>
              </w:rPr>
              <w:fldChar w:fldCharType="end"/>
            </w:r>
            <w:r>
              <w:rPr>
                <w:sz w:val="24"/>
                <w:szCs w:val="24"/>
                <w:lang w:val="uk-UA" w:eastAsia="uk-UA"/>
              </w:rPr>
              <w:t>, в якому обов’язково зазначається така інформація:</w:t>
            </w:r>
          </w:p>
          <w:p>
            <w:pPr>
              <w:pStyle w:val="Normal"/>
              <w:widowControl w:val="false"/>
              <w:shd w:val="clear" w:color="auto" w:fill="FFFFFF"/>
              <w:tabs>
                <w:tab w:val="clear" w:pos="720"/>
                <w:tab w:val="left" w:pos="259" w:leader="none"/>
              </w:tabs>
              <w:ind w:left="140" w:right="130" w:hanging="0"/>
              <w:jc w:val="both"/>
              <w:rPr>
                <w:sz w:val="24"/>
                <w:szCs w:val="24"/>
                <w:lang w:val="uk-UA" w:eastAsia="uk-UA"/>
              </w:rPr>
            </w:pPr>
            <w:r>
              <w:rPr>
                <w:sz w:val="24"/>
                <w:szCs w:val="24"/>
                <w:lang w:val="uk-UA" w:eastAsia="uk-UA"/>
              </w:rPr>
              <w:t>прізвище, ім’я, по батькові кандидата;</w:t>
            </w:r>
          </w:p>
          <w:p>
            <w:pPr>
              <w:pStyle w:val="Normal"/>
              <w:widowControl w:val="false"/>
              <w:shd w:val="clear" w:color="auto" w:fill="FFFFFF"/>
              <w:tabs>
                <w:tab w:val="clear" w:pos="720"/>
                <w:tab w:val="left" w:pos="259" w:leader="none"/>
              </w:tabs>
              <w:ind w:left="140" w:right="130" w:hanging="0"/>
              <w:jc w:val="both"/>
              <w:rPr>
                <w:sz w:val="24"/>
                <w:szCs w:val="24"/>
                <w:lang w:val="uk-UA" w:eastAsia="uk-UA"/>
              </w:rPr>
            </w:pPr>
            <w:r>
              <w:rPr>
                <w:sz w:val="24"/>
                <w:szCs w:val="24"/>
                <w:lang w:val="uk-UA" w:eastAsia="uk-UA"/>
              </w:rPr>
              <w:t>реквізити документа, що посвідчує особу та підтверджує громадянство України;</w:t>
            </w:r>
          </w:p>
          <w:p>
            <w:pPr>
              <w:pStyle w:val="Normal"/>
              <w:widowControl w:val="false"/>
              <w:shd w:val="clear" w:color="auto" w:fill="FFFFFF"/>
              <w:tabs>
                <w:tab w:val="clear" w:pos="720"/>
                <w:tab w:val="left" w:pos="259" w:leader="none"/>
              </w:tabs>
              <w:ind w:left="140" w:right="130" w:hanging="0"/>
              <w:jc w:val="both"/>
              <w:rPr>
                <w:sz w:val="24"/>
                <w:szCs w:val="24"/>
                <w:lang w:val="uk-UA" w:eastAsia="uk-UA"/>
              </w:rPr>
            </w:pPr>
            <w:r>
              <w:rPr>
                <w:sz w:val="24"/>
                <w:szCs w:val="24"/>
                <w:lang w:val="uk-UA" w:eastAsia="uk-UA"/>
              </w:rPr>
              <w:t>підтвердження наявності відповідного ступеня вищої освіти;</w:t>
            </w:r>
          </w:p>
          <w:p>
            <w:pPr>
              <w:pStyle w:val="Normal"/>
              <w:widowControl w:val="false"/>
              <w:shd w:val="clear" w:color="auto" w:fill="FFFFFF"/>
              <w:tabs>
                <w:tab w:val="clear" w:pos="720"/>
                <w:tab w:val="left" w:pos="259" w:leader="none"/>
              </w:tabs>
              <w:ind w:left="140" w:right="130" w:hanging="0"/>
              <w:jc w:val="both"/>
              <w:rPr>
                <w:sz w:val="24"/>
                <w:szCs w:val="24"/>
                <w:lang w:val="uk-UA" w:eastAsia="uk-UA"/>
              </w:rPr>
            </w:pPr>
            <w:r>
              <w:rPr>
                <w:sz w:val="24"/>
                <w:szCs w:val="24"/>
                <w:lang w:val="uk-UA" w:eastAsia="uk-UA"/>
              </w:rPr>
              <w:t>підтвердження рівня вільного володіння державною мовою;</w:t>
            </w:r>
          </w:p>
          <w:p>
            <w:pPr>
              <w:pStyle w:val="Normal"/>
              <w:widowControl w:val="false"/>
              <w:shd w:val="clear" w:color="auto" w:fill="FFFFFF"/>
              <w:tabs>
                <w:tab w:val="clear" w:pos="720"/>
                <w:tab w:val="left" w:pos="259" w:leader="none"/>
              </w:tabs>
              <w:ind w:left="140" w:right="130" w:hanging="0"/>
              <w:jc w:val="both"/>
              <w:rPr>
                <w:sz w:val="24"/>
                <w:szCs w:val="24"/>
                <w:lang w:val="uk-UA" w:eastAsia="uk-UA"/>
              </w:rPr>
            </w:pPr>
            <w:r>
              <w:rPr>
                <w:sz w:val="24"/>
                <w:szCs w:val="24"/>
                <w:lang w:val="uk-UA" w:eastAsia="uk-UA"/>
              </w:rPr>
              <w:t>відомості про стаж роботи, стаж державної служби (за наявності), досвід роботи на відповідних посадах;</w:t>
            </w:r>
          </w:p>
          <w:p>
            <w:pPr>
              <w:pStyle w:val="Normal"/>
              <w:widowControl w:val="false"/>
              <w:shd w:val="clear" w:color="auto" w:fill="FFFFFF"/>
              <w:tabs>
                <w:tab w:val="clear" w:pos="720"/>
                <w:tab w:val="left" w:pos="259" w:leader="none"/>
              </w:tabs>
              <w:ind w:left="140" w:right="130" w:hanging="0"/>
              <w:jc w:val="both"/>
              <w:rPr>
                <w:sz w:val="24"/>
                <w:szCs w:val="24"/>
                <w:lang w:val="uk-UA" w:eastAsia="uk-UA"/>
              </w:rPr>
            </w:pPr>
            <w:r>
              <w:rPr>
                <w:sz w:val="24"/>
                <w:szCs w:val="24"/>
                <w:lang w:val="uk-UA" w:eastAsia="uk-UA"/>
              </w:rPr>
            </w:r>
          </w:p>
          <w:p>
            <w:pPr>
              <w:pStyle w:val="Normal"/>
              <w:widowControl w:val="false"/>
              <w:shd w:val="clear" w:color="auto" w:fill="FFFFFF"/>
              <w:tabs>
                <w:tab w:val="clear" w:pos="720"/>
                <w:tab w:val="left" w:pos="259" w:leader="none"/>
              </w:tabs>
              <w:ind w:left="140" w:right="130" w:hanging="0"/>
              <w:jc w:val="both"/>
              <w:rPr>
                <w:sz w:val="24"/>
                <w:szCs w:val="24"/>
                <w:lang w:val="uk-UA" w:eastAsia="uk-UA"/>
              </w:rPr>
            </w:pPr>
            <w:r>
              <w:rPr>
                <w:sz w:val="24"/>
                <w:szCs w:val="24"/>
                <w:lang w:val="uk-UA" w:eastAsia="uk-UA"/>
              </w:rPr>
              <w:t>Особа, яка виявила бажання взяти участь у доборі,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pPr>
              <w:pStyle w:val="Normal"/>
              <w:widowControl w:val="false"/>
              <w:shd w:val="clear" w:color="auto" w:fill="FFFFFF"/>
              <w:tabs>
                <w:tab w:val="clear" w:pos="720"/>
                <w:tab w:val="left" w:pos="259" w:leader="none"/>
              </w:tabs>
              <w:ind w:left="140" w:right="130" w:hanging="0"/>
              <w:jc w:val="both"/>
              <w:rPr>
                <w:sz w:val="24"/>
                <w:szCs w:val="24"/>
                <w:lang w:val="uk-UA" w:eastAsia="uk-UA"/>
              </w:rPr>
            </w:pPr>
            <w:r>
              <w:rPr>
                <w:sz w:val="24"/>
                <w:szCs w:val="24"/>
                <w:lang w:val="uk-UA" w:eastAsia="uk-UA"/>
              </w:rPr>
            </w:r>
          </w:p>
          <w:p>
            <w:pPr>
              <w:pStyle w:val="Normal"/>
              <w:widowControl w:val="false"/>
              <w:shd w:val="clear" w:color="auto" w:fill="FFFFFF"/>
              <w:tabs>
                <w:tab w:val="clear" w:pos="720"/>
                <w:tab w:val="left" w:pos="259" w:leader="none"/>
              </w:tabs>
              <w:ind w:left="140" w:right="130" w:hanging="0"/>
              <w:jc w:val="both"/>
              <w:rPr>
                <w:sz w:val="24"/>
                <w:szCs w:val="24"/>
                <w:lang w:val="uk-UA" w:eastAsia="uk-UA"/>
              </w:rPr>
            </w:pPr>
            <w:r>
              <w:rPr>
                <w:sz w:val="24"/>
                <w:szCs w:val="24"/>
                <w:lang w:val="uk-UA" w:eastAsia="uk-UA"/>
              </w:rPr>
              <w:t>На електронні документи, що подаються для участі у доборі, накладається кваліфікований електронний підпис.</w:t>
            </w:r>
          </w:p>
        </w:tc>
      </w:tr>
      <w:tr>
        <w:trPr/>
        <w:tc>
          <w:tcPr>
            <w:tcW w:w="387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rPr>
                <w:rFonts w:ascii="Times New Roman" w:hAnsi="Times New Roman"/>
                <w:b/>
                <w:b/>
                <w:sz w:val="24"/>
                <w:szCs w:val="24"/>
              </w:rPr>
            </w:pPr>
            <w:r>
              <w:rPr>
                <w:rFonts w:ascii="Times New Roman" w:hAnsi="Times New Roman"/>
                <w:b/>
                <w:sz w:val="24"/>
                <w:szCs w:val="24"/>
              </w:rPr>
              <w:t>Місце проведення співбесіди</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jc w:val="both"/>
              <w:rPr>
                <w:rFonts w:ascii="Times New Roman" w:hAnsi="Times New Roman"/>
                <w:sz w:val="24"/>
                <w:szCs w:val="24"/>
              </w:rPr>
            </w:pPr>
            <w:r>
              <w:rPr>
                <w:rFonts w:ascii="Times New Roman" w:hAnsi="Times New Roman"/>
                <w:sz w:val="24"/>
                <w:szCs w:val="24"/>
              </w:rPr>
              <w:t xml:space="preserve">м. Кременчук, </w:t>
            </w:r>
            <w:r>
              <w:rPr>
                <w:rFonts w:ascii="Times New Roman" w:hAnsi="Times New Roman"/>
                <w:bCs/>
                <w:sz w:val="24"/>
                <w:szCs w:val="24"/>
              </w:rPr>
              <w:t xml:space="preserve">вул. Першотравнева, 29/5 </w:t>
            </w:r>
            <w:r>
              <w:rPr>
                <w:rFonts w:ascii="Times New Roman" w:hAnsi="Times New Roman"/>
                <w:color w:val="000000"/>
                <w:sz w:val="24"/>
                <w:szCs w:val="24"/>
                <w:lang w:eastAsia="uk-UA"/>
              </w:rPr>
              <w:t xml:space="preserve">в приміщенні </w:t>
            </w:r>
            <w:r>
              <w:rPr>
                <w:rFonts w:ascii="Times New Roman" w:hAnsi="Times New Roman"/>
                <w:sz w:val="24"/>
                <w:szCs w:val="24"/>
              </w:rPr>
              <w:t>Автозаводського районного суду м. Кременчука</w:t>
            </w:r>
          </w:p>
        </w:tc>
      </w:tr>
      <w:tr>
        <w:trPr/>
        <w:tc>
          <w:tcPr>
            <w:tcW w:w="387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rPr>
                <w:rFonts w:ascii="Times New Roman" w:hAnsi="Times New Roman"/>
                <w:b/>
                <w:b/>
                <w:sz w:val="24"/>
                <w:szCs w:val="24"/>
              </w:rPr>
            </w:pPr>
            <w:r>
              <w:rPr>
                <w:rFonts w:ascii="Times New Roman" w:hAnsi="Times New Roman"/>
                <w:b/>
                <w:sz w:val="24"/>
                <w:szCs w:val="24"/>
              </w:rPr>
              <w:t>Прізвище, ім’я та по батькові, номер телефону та адреса електронної пошти особи, яка надає додаткову інформацію з питань добору</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130" w:hanging="0"/>
              <w:jc w:val="both"/>
              <w:rPr>
                <w:sz w:val="24"/>
                <w:szCs w:val="24"/>
                <w:lang w:val="uk-UA"/>
              </w:rPr>
            </w:pPr>
            <w:r>
              <w:rPr>
                <w:sz w:val="24"/>
                <w:szCs w:val="24"/>
                <w:lang w:val="uk-UA"/>
              </w:rPr>
              <w:t>Суріна Катерина Анатоліївна</w:t>
            </w:r>
          </w:p>
          <w:p>
            <w:pPr>
              <w:pStyle w:val="Normal"/>
              <w:widowControl w:val="false"/>
              <w:ind w:right="130" w:hanging="0"/>
              <w:jc w:val="both"/>
              <w:rPr>
                <w:sz w:val="24"/>
                <w:szCs w:val="24"/>
                <w:lang w:val="uk-UA"/>
              </w:rPr>
            </w:pPr>
            <w:r>
              <w:rPr>
                <w:sz w:val="24"/>
                <w:szCs w:val="24"/>
                <w:lang w:val="uk-UA"/>
              </w:rPr>
              <w:t>тел.</w:t>
            </w:r>
            <w:r>
              <w:rPr>
                <w:i/>
                <w:sz w:val="24"/>
                <w:szCs w:val="24"/>
                <w:lang w:val="uk-UA"/>
              </w:rPr>
              <w:t xml:space="preserve"> </w:t>
            </w:r>
            <w:r>
              <w:rPr>
                <w:sz w:val="24"/>
                <w:szCs w:val="24"/>
                <w:lang w:val="uk-UA"/>
              </w:rPr>
              <w:t>(05366) 3-31-10</w:t>
            </w:r>
          </w:p>
          <w:p>
            <w:pPr>
              <w:pStyle w:val="Normal"/>
              <w:widowControl w:val="false"/>
              <w:ind w:right="130" w:hanging="0"/>
              <w:jc w:val="both"/>
              <w:rPr>
                <w:sz w:val="24"/>
                <w:szCs w:val="24"/>
                <w:lang w:val="uk-UA"/>
              </w:rPr>
            </w:pPr>
            <w:r>
              <w:rPr>
                <w:sz w:val="24"/>
                <w:szCs w:val="24"/>
                <w:lang w:val="uk-UA"/>
              </w:rPr>
              <w:t xml:space="preserve">електронна пошта: </w:t>
            </w:r>
            <w:hyperlink r:id="rId2">
              <w:r>
                <w:rPr>
                  <w:b/>
                  <w:sz w:val="24"/>
                  <w:szCs w:val="24"/>
                  <w:lang w:val="uk-UA"/>
                </w:rPr>
                <w:t>inbox@av.pl.court.gov.ua</w:t>
              </w:r>
            </w:hyperlink>
          </w:p>
        </w:tc>
      </w:tr>
      <w:tr>
        <w:trPr/>
        <w:tc>
          <w:tcPr>
            <w:tcW w:w="997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jc w:val="center"/>
              <w:rPr>
                <w:rFonts w:ascii="Times New Roman" w:hAnsi="Times New Roman"/>
                <w:b/>
                <w:b/>
                <w:sz w:val="24"/>
                <w:szCs w:val="24"/>
              </w:rPr>
            </w:pPr>
            <w:r>
              <w:rPr>
                <w:rFonts w:ascii="Times New Roman" w:hAnsi="Times New Roman"/>
                <w:b/>
                <w:sz w:val="24"/>
                <w:szCs w:val="24"/>
              </w:rPr>
              <w:t>Кваліфікаційні вимоги</w:t>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jc w:val="center"/>
              <w:rPr>
                <w:rFonts w:ascii="Times New Roman" w:hAnsi="Times New Roman"/>
                <w:sz w:val="24"/>
                <w:szCs w:val="24"/>
              </w:rPr>
            </w:pPr>
            <w:r>
              <w:rPr>
                <w:rFonts w:ascii="Times New Roman" w:hAnsi="Times New Roman"/>
                <w:sz w:val="24"/>
                <w:szCs w:val="24"/>
              </w:rPr>
              <w:t>1.</w:t>
            </w:r>
          </w:p>
        </w:tc>
        <w:tc>
          <w:tcPr>
            <w:tcW w:w="3134"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rPr>
                <w:rFonts w:ascii="Times New Roman" w:hAnsi="Times New Roman"/>
                <w:b/>
                <w:b/>
                <w:sz w:val="24"/>
                <w:szCs w:val="24"/>
              </w:rPr>
            </w:pPr>
            <w:r>
              <w:rPr>
                <w:rFonts w:ascii="Times New Roman" w:hAnsi="Times New Roman"/>
                <w:b/>
                <w:sz w:val="24"/>
                <w:szCs w:val="24"/>
              </w:rPr>
              <w:t>Освіта</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tabs>
                <w:tab w:val="clear" w:pos="720"/>
                <w:tab w:val="left" w:pos="238" w:leader="none"/>
                <w:tab w:val="left" w:pos="3557" w:leader="none"/>
              </w:tabs>
              <w:ind w:left="140" w:right="130" w:hanging="0"/>
              <w:rPr>
                <w:color w:val="000000" w:themeColor="text1"/>
                <w:sz w:val="24"/>
                <w:szCs w:val="24"/>
                <w:lang w:val="uk-UA" w:eastAsia="uk-UA"/>
              </w:rPr>
            </w:pPr>
            <w:r>
              <w:rPr>
                <w:color w:val="000000"/>
                <w:sz w:val="24"/>
                <w:szCs w:val="24"/>
                <w:shd w:fill="FFFFFF" w:val="clear"/>
                <w:lang w:val="uk-UA"/>
              </w:rPr>
              <w:t>Вища, ступінь вищої освіти не нижче молодшого бакалавра або бакалавра в галузі «Право»</w:t>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jc w:val="center"/>
              <w:rPr>
                <w:rFonts w:ascii="Times New Roman" w:hAnsi="Times New Roman"/>
                <w:sz w:val="24"/>
                <w:szCs w:val="24"/>
              </w:rPr>
            </w:pPr>
            <w:r>
              <w:rPr>
                <w:rFonts w:ascii="Times New Roman" w:hAnsi="Times New Roman"/>
                <w:sz w:val="24"/>
                <w:szCs w:val="24"/>
              </w:rPr>
              <w:t>2.</w:t>
            </w:r>
          </w:p>
        </w:tc>
        <w:tc>
          <w:tcPr>
            <w:tcW w:w="3134"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rPr>
                <w:rFonts w:ascii="Times New Roman" w:hAnsi="Times New Roman"/>
                <w:b/>
                <w:b/>
                <w:sz w:val="24"/>
                <w:szCs w:val="24"/>
              </w:rPr>
            </w:pPr>
            <w:r>
              <w:rPr>
                <w:rFonts w:ascii="Times New Roman" w:hAnsi="Times New Roman"/>
                <w:b/>
                <w:sz w:val="24"/>
                <w:szCs w:val="24"/>
              </w:rPr>
              <w:t>Досвід роботи</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40" w:right="130" w:hanging="0"/>
              <w:rPr>
                <w:sz w:val="24"/>
                <w:szCs w:val="24"/>
                <w:lang w:val="uk-UA" w:eastAsia="uk-UA"/>
              </w:rPr>
            </w:pPr>
            <w:r>
              <w:rPr>
                <w:sz w:val="24"/>
                <w:szCs w:val="24"/>
                <w:lang w:val="uk-UA" w:eastAsia="uk-UA"/>
              </w:rPr>
              <w:t>Не потребує</w:t>
            </w:r>
          </w:p>
        </w:tc>
      </w:tr>
      <w:tr>
        <w:trPr>
          <w:trHeight w:val="495" w:hRule="atLeast"/>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jc w:val="center"/>
              <w:rPr>
                <w:rFonts w:ascii="Times New Roman" w:hAnsi="Times New Roman"/>
                <w:sz w:val="24"/>
                <w:szCs w:val="24"/>
              </w:rPr>
            </w:pPr>
            <w:r>
              <w:rPr>
                <w:rFonts w:ascii="Times New Roman" w:hAnsi="Times New Roman"/>
                <w:sz w:val="24"/>
                <w:szCs w:val="24"/>
              </w:rPr>
              <w:t>3.</w:t>
            </w:r>
          </w:p>
        </w:tc>
        <w:tc>
          <w:tcPr>
            <w:tcW w:w="3134"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rPr>
                <w:rFonts w:ascii="Times New Roman" w:hAnsi="Times New Roman"/>
                <w:b/>
                <w:b/>
                <w:sz w:val="24"/>
                <w:szCs w:val="24"/>
              </w:rPr>
            </w:pPr>
            <w:r>
              <w:rPr>
                <w:rFonts w:ascii="Times New Roman" w:hAnsi="Times New Roman"/>
                <w:b/>
                <w:sz w:val="24"/>
                <w:szCs w:val="24"/>
              </w:rPr>
              <w:t>Володіння державною мовою</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140" w:right="130" w:hanging="0"/>
              <w:rPr>
                <w:sz w:val="24"/>
                <w:szCs w:val="24"/>
                <w:lang w:val="uk-UA" w:eastAsia="uk-UA"/>
              </w:rPr>
            </w:pPr>
            <w:r>
              <w:rPr>
                <w:color w:val="000000"/>
                <w:spacing w:val="1"/>
                <w:sz w:val="24"/>
                <w:szCs w:val="24"/>
                <w:lang w:val="uk-UA" w:eastAsia="uk-UA"/>
              </w:rPr>
              <w:t>Вільне володіння державною мовою (наявність сертифікату)</w:t>
            </w:r>
          </w:p>
        </w:tc>
      </w:tr>
      <w:tr>
        <w:trPr/>
        <w:tc>
          <w:tcPr>
            <w:tcW w:w="997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jc w:val="center"/>
              <w:rPr>
                <w:rFonts w:ascii="Times New Roman" w:hAnsi="Times New Roman"/>
                <w:b/>
                <w:b/>
                <w:sz w:val="24"/>
                <w:szCs w:val="24"/>
              </w:rPr>
            </w:pPr>
            <w:r>
              <w:rPr>
                <w:rFonts w:ascii="Times New Roman" w:hAnsi="Times New Roman"/>
                <w:b/>
                <w:sz w:val="24"/>
                <w:szCs w:val="24"/>
              </w:rPr>
              <w:t>Вимоги до компетентності</w:t>
            </w:r>
          </w:p>
        </w:tc>
      </w:tr>
      <w:tr>
        <w:trPr/>
        <w:tc>
          <w:tcPr>
            <w:tcW w:w="387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jc w:val="center"/>
              <w:rPr>
                <w:rFonts w:ascii="Times New Roman" w:hAnsi="Times New Roman"/>
                <w:sz w:val="24"/>
                <w:szCs w:val="24"/>
              </w:rPr>
            </w:pPr>
            <w:r>
              <w:rPr>
                <w:rFonts w:ascii="Times New Roman" w:hAnsi="Times New Roman"/>
                <w:sz w:val="24"/>
                <w:szCs w:val="24"/>
              </w:rPr>
              <w:t>Вимога</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jc w:val="center"/>
              <w:rPr>
                <w:rFonts w:ascii="Times New Roman" w:hAnsi="Times New Roman"/>
                <w:sz w:val="24"/>
                <w:szCs w:val="24"/>
              </w:rPr>
            </w:pPr>
            <w:r>
              <w:rPr>
                <w:rFonts w:ascii="Times New Roman" w:hAnsi="Times New Roman"/>
                <w:sz w:val="24"/>
                <w:szCs w:val="24"/>
              </w:rPr>
              <w:t>Компоненти вимоги</w:t>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jc w:val="center"/>
              <w:rPr>
                <w:rFonts w:ascii="Times New Roman" w:hAnsi="Times New Roman"/>
                <w:sz w:val="24"/>
                <w:szCs w:val="24"/>
              </w:rPr>
            </w:pPr>
            <w:r>
              <w:rPr>
                <w:rFonts w:ascii="Times New Roman" w:hAnsi="Times New Roman"/>
                <w:sz w:val="24"/>
                <w:szCs w:val="24"/>
              </w:rPr>
              <w:t>1.</w:t>
            </w:r>
          </w:p>
        </w:tc>
        <w:tc>
          <w:tcPr>
            <w:tcW w:w="3134" w:type="dxa"/>
            <w:tcBorders>
              <w:top w:val="single" w:sz="4" w:space="0" w:color="000000"/>
              <w:left w:val="single" w:sz="4" w:space="0" w:color="000000"/>
              <w:bottom w:val="single" w:sz="4" w:space="0" w:color="000000"/>
              <w:right w:val="single" w:sz="4" w:space="0" w:color="000000"/>
            </w:tcBorders>
            <w:shd w:color="auto" w:fill="auto" w:val="clear"/>
          </w:tcPr>
          <w:p>
            <w:pPr>
              <w:pStyle w:val="Style110"/>
              <w:widowControl w:val="false"/>
              <w:spacing w:lineRule="auto" w:line="240"/>
              <w:jc w:val="left"/>
              <w:textAlignment w:val="baseline"/>
              <w:rPr>
                <w:b/>
                <w:b/>
                <w:lang w:eastAsia="uk-UA"/>
              </w:rPr>
            </w:pPr>
            <w:r>
              <w:rPr>
                <w:b/>
                <w:lang w:eastAsia="uk-UA"/>
              </w:rPr>
              <w:t>Цифрова грамотність</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21"/>
              <w:widowControl w:val="false"/>
              <w:tabs>
                <w:tab w:val="clear" w:pos="720"/>
                <w:tab w:val="left" w:pos="201" w:leader="none"/>
              </w:tabs>
              <w:spacing w:lineRule="auto" w:line="240"/>
              <w:ind w:hanging="0"/>
              <w:jc w:val="both"/>
              <w:rPr>
                <w:rFonts w:ascii="Times New Roman" w:hAnsi="Times New Roman" w:cs="Times New Roman"/>
                <w:sz w:val="24"/>
                <w:szCs w:val="24"/>
                <w:lang w:val="uk-UA"/>
              </w:rPr>
            </w:pPr>
            <w:r>
              <w:rPr>
                <w:rFonts w:cs="Times New Roman" w:ascii="Times New Roman" w:hAnsi="Times New Roman"/>
                <w:sz w:val="24"/>
                <w:szCs w:val="24"/>
                <w:lang w:val="uk-UA"/>
              </w:rPr>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pPr>
              <w:pStyle w:val="21"/>
              <w:widowControl w:val="false"/>
              <w:tabs>
                <w:tab w:val="clear" w:pos="720"/>
                <w:tab w:val="left" w:pos="201" w:leader="none"/>
              </w:tabs>
              <w:spacing w:lineRule="auto" w:line="240"/>
              <w:ind w:hanging="0"/>
              <w:jc w:val="both"/>
              <w:rPr>
                <w:rFonts w:ascii="Times New Roman" w:hAnsi="Times New Roman" w:cs="Times New Roman"/>
                <w:sz w:val="24"/>
                <w:szCs w:val="24"/>
                <w:lang w:val="uk-UA"/>
              </w:rPr>
            </w:pPr>
            <w:r>
              <w:rPr>
                <w:rFonts w:cs="Times New Roman" w:ascii="Times New Roman" w:hAnsi="Times New Roman"/>
                <w:sz w:val="24"/>
                <w:szCs w:val="24"/>
                <w:lang w:val="uk-UA"/>
              </w:rPr>
              <w:t>вміння використовувати сервіси інтернету для ефективного пошуку інформації, вміння перевіряти надійність джерел і достовірність даних та інформації у цифровому середовищі;</w:t>
            </w:r>
          </w:p>
          <w:p>
            <w:pPr>
              <w:pStyle w:val="21"/>
              <w:widowControl w:val="false"/>
              <w:tabs>
                <w:tab w:val="clear" w:pos="720"/>
                <w:tab w:val="left" w:pos="201" w:leader="none"/>
              </w:tabs>
              <w:spacing w:lineRule="auto" w:line="240"/>
              <w:ind w:hanging="0"/>
              <w:jc w:val="both"/>
              <w:rPr>
                <w:rFonts w:ascii="Times New Roman" w:hAnsi="Times New Roman" w:cs="Times New Roman"/>
                <w:sz w:val="24"/>
                <w:szCs w:val="24"/>
                <w:lang w:val="uk-UA"/>
              </w:rPr>
            </w:pPr>
            <w:r>
              <w:rPr>
                <w:rFonts w:cs="Times New Roman" w:ascii="Times New Roman" w:hAnsi="Times New Roman"/>
                <w:sz w:val="24"/>
                <w:szCs w:val="24"/>
                <w:lang w:val="uk-UA"/>
              </w:rPr>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pPr>
              <w:pStyle w:val="21"/>
              <w:widowControl w:val="false"/>
              <w:tabs>
                <w:tab w:val="clear" w:pos="720"/>
                <w:tab w:val="left" w:pos="201" w:leader="none"/>
              </w:tabs>
              <w:spacing w:lineRule="auto" w:line="240"/>
              <w:ind w:hanging="0"/>
              <w:jc w:val="both"/>
              <w:rPr>
                <w:rFonts w:ascii="Times New Roman" w:hAnsi="Times New Roman" w:cs="Times New Roman"/>
                <w:sz w:val="24"/>
                <w:szCs w:val="24"/>
                <w:lang w:val="uk-UA"/>
              </w:rPr>
            </w:pPr>
            <w:r>
              <w:rPr>
                <w:rFonts w:cs="Times New Roman" w:ascii="Times New Roman" w:hAnsi="Times New Roman"/>
                <w:sz w:val="24"/>
                <w:szCs w:val="24"/>
                <w:lang w:val="uk-UA"/>
              </w:rPr>
              <w:t>вміння використовувати електронні реєстри, системи електронного документообігу для обміну інформацією, для електронного листування в межах своїх посадових обов’язків; вміння користуватися кваліфікованим електронним підписом (КЕП);</w:t>
            </w:r>
          </w:p>
          <w:p>
            <w:pPr>
              <w:pStyle w:val="21"/>
              <w:widowControl w:val="false"/>
              <w:tabs>
                <w:tab w:val="clear" w:pos="720"/>
                <w:tab w:val="left" w:pos="279" w:leader="none"/>
              </w:tabs>
              <w:spacing w:lineRule="auto" w:line="240"/>
              <w:ind w:hanging="0"/>
              <w:rPr>
                <w:rFonts w:ascii="Times New Roman" w:hAnsi="Times New Roman" w:cs="Times New Roman"/>
                <w:sz w:val="24"/>
                <w:szCs w:val="24"/>
                <w:lang w:val="uk-UA" w:eastAsia="ru-RU"/>
              </w:rPr>
            </w:pPr>
            <w:r>
              <w:rPr>
                <w:rFonts w:cs="Times New Roman" w:ascii="Times New Roman" w:hAnsi="Times New Roman"/>
                <w:sz w:val="24"/>
                <w:szCs w:val="24"/>
                <w:lang w:val="uk-UA"/>
              </w:rPr>
              <w:t>здатність використовувати відкриті цифрові ресурси для власного професійного розвитку</w:t>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jc w:val="center"/>
              <w:rPr>
                <w:rFonts w:ascii="Times New Roman" w:hAnsi="Times New Roman"/>
                <w:sz w:val="24"/>
                <w:szCs w:val="24"/>
              </w:rPr>
            </w:pPr>
            <w:r>
              <w:rPr>
                <w:rFonts w:ascii="Times New Roman" w:hAnsi="Times New Roman"/>
                <w:sz w:val="24"/>
                <w:szCs w:val="24"/>
              </w:rPr>
              <w:t>2.</w:t>
            </w:r>
          </w:p>
        </w:tc>
        <w:tc>
          <w:tcPr>
            <w:tcW w:w="3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b/>
                <w:b/>
                <w:color w:val="000000"/>
                <w:sz w:val="24"/>
                <w:szCs w:val="24"/>
                <w:u w:val="single"/>
                <w:shd w:fill="FFFFFF" w:val="clear"/>
                <w:lang w:val="uk-UA" w:eastAsia="uk-UA"/>
              </w:rPr>
            </w:pPr>
            <w:r>
              <w:rPr>
                <w:b/>
                <w:bCs/>
                <w:sz w:val="24"/>
                <w:szCs w:val="24"/>
                <w:lang w:val="uk-UA" w:eastAsia="x-none"/>
              </w:rPr>
              <w:t>Досягнення результатів</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lang w:val="uk-UA"/>
              </w:rPr>
            </w:pPr>
            <w:r>
              <w:rPr>
                <w:sz w:val="24"/>
                <w:szCs w:val="24"/>
                <w:lang w:val="uk-UA"/>
              </w:rPr>
              <w:t>вміння фокусувати зусилля для досягнення результату діяльності;</w:t>
            </w:r>
          </w:p>
          <w:p>
            <w:pPr>
              <w:pStyle w:val="Normal"/>
              <w:widowControl w:val="false"/>
              <w:jc w:val="both"/>
              <w:rPr>
                <w:sz w:val="24"/>
                <w:szCs w:val="24"/>
                <w:lang w:val="uk-UA"/>
              </w:rPr>
            </w:pPr>
            <w:r>
              <w:rPr>
                <w:sz w:val="24"/>
                <w:szCs w:val="24"/>
                <w:lang w:val="uk-UA"/>
              </w:rPr>
              <w:t>вміння запобігати та ефективно долати перешкоди;</w:t>
            </w:r>
          </w:p>
          <w:p>
            <w:pPr>
              <w:pStyle w:val="Normal"/>
              <w:widowControl w:val="false"/>
              <w:jc w:val="both"/>
              <w:rPr>
                <w:sz w:val="24"/>
                <w:szCs w:val="24"/>
                <w:lang w:val="uk-UA"/>
              </w:rPr>
            </w:pPr>
            <w:r>
              <w:rPr>
                <w:sz w:val="24"/>
                <w:szCs w:val="24"/>
                <w:lang w:val="uk-UA"/>
              </w:rPr>
              <w:t>вміння вирішувати комплексні завдання;</w:t>
            </w:r>
          </w:p>
          <w:p>
            <w:pPr>
              <w:pStyle w:val="Normal"/>
              <w:widowControl w:val="false"/>
              <w:jc w:val="both"/>
              <w:rPr>
                <w:sz w:val="24"/>
                <w:szCs w:val="24"/>
                <w:lang w:val="uk-UA"/>
              </w:rPr>
            </w:pPr>
            <w:r>
              <w:rPr>
                <w:sz w:val="24"/>
                <w:szCs w:val="24"/>
                <w:lang w:val="uk-UA"/>
              </w:rPr>
              <w:t>навички планування своєї роботи;</w:t>
            </w:r>
          </w:p>
          <w:p>
            <w:pPr>
              <w:pStyle w:val="21"/>
              <w:widowControl w:val="false"/>
              <w:tabs>
                <w:tab w:val="clear" w:pos="720"/>
                <w:tab w:val="left" w:pos="279" w:leader="none"/>
              </w:tabs>
              <w:spacing w:lineRule="auto" w:line="240"/>
              <w:ind w:hanging="0"/>
              <w:rPr>
                <w:rFonts w:ascii="Times New Roman" w:hAnsi="Times New Roman" w:cs="Times New Roman"/>
                <w:sz w:val="24"/>
                <w:szCs w:val="24"/>
                <w:lang w:val="uk-UA"/>
              </w:rPr>
            </w:pPr>
            <w:r>
              <w:rPr>
                <w:rFonts w:cs="Times New Roman" w:ascii="Times New Roman" w:hAnsi="Times New Roman"/>
                <w:sz w:val="24"/>
                <w:szCs w:val="24"/>
                <w:lang w:val="uk-UA"/>
              </w:rPr>
              <w:t>дисципліна та відповідальність за виконання своїх задач.</w:t>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jc w:val="center"/>
              <w:rPr>
                <w:rFonts w:ascii="Times New Roman" w:hAnsi="Times New Roman"/>
                <w:sz w:val="24"/>
                <w:szCs w:val="24"/>
              </w:rPr>
            </w:pPr>
            <w:r>
              <w:rPr>
                <w:rFonts w:ascii="Times New Roman" w:hAnsi="Times New Roman"/>
                <w:sz w:val="24"/>
                <w:szCs w:val="24"/>
              </w:rPr>
              <w:t>3.</w:t>
            </w:r>
          </w:p>
        </w:tc>
        <w:tc>
          <w:tcPr>
            <w:tcW w:w="3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b/>
                <w:bCs/>
                <w:sz w:val="24"/>
                <w:szCs w:val="24"/>
                <w:lang w:val="uk-UA" w:eastAsia="x-none"/>
              </w:rPr>
            </w:pPr>
            <w:r>
              <w:rPr>
                <w:b/>
                <w:bCs/>
                <w:sz w:val="24"/>
                <w:szCs w:val="24"/>
                <w:lang w:val="uk-UA" w:eastAsia="x-none"/>
              </w:rPr>
              <w:t>Комунікація та взаємодія</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lang w:val="uk-UA"/>
              </w:rPr>
            </w:pPr>
            <w:r>
              <w:rPr>
                <w:sz w:val="24"/>
                <w:szCs w:val="24"/>
                <w:lang w:val="uk-UA"/>
              </w:rPr>
              <w:t>здатність ефективно взаємодіяти, дослухатися, сприймати та викладати думку, чітко висловлюватись (усно та письмово);</w:t>
            </w:r>
          </w:p>
          <w:p>
            <w:pPr>
              <w:pStyle w:val="Normal"/>
              <w:widowControl w:val="false"/>
              <w:jc w:val="both"/>
              <w:rPr>
                <w:sz w:val="24"/>
                <w:szCs w:val="24"/>
                <w:lang w:val="uk-UA"/>
              </w:rPr>
            </w:pPr>
            <w:r>
              <w:rPr>
                <w:sz w:val="24"/>
                <w:szCs w:val="24"/>
                <w:lang w:val="uk-UA"/>
              </w:rPr>
              <w:t>орієнтація на командний результат;</w:t>
            </w:r>
          </w:p>
          <w:p>
            <w:pPr>
              <w:pStyle w:val="21"/>
              <w:widowControl w:val="false"/>
              <w:tabs>
                <w:tab w:val="clear" w:pos="720"/>
                <w:tab w:val="left" w:pos="279" w:leader="none"/>
              </w:tabs>
              <w:spacing w:lineRule="auto" w:line="240"/>
              <w:ind w:hanging="0"/>
              <w:rPr>
                <w:rFonts w:ascii="Times New Roman" w:hAnsi="Times New Roman" w:cs="Times New Roman"/>
                <w:sz w:val="24"/>
                <w:szCs w:val="24"/>
                <w:lang w:val="uk-UA"/>
              </w:rPr>
            </w:pPr>
            <w:r>
              <w:rPr>
                <w:rFonts w:cs="Times New Roman" w:ascii="Times New Roman" w:hAnsi="Times New Roman"/>
                <w:sz w:val="24"/>
                <w:szCs w:val="24"/>
                <w:lang w:val="uk-UA"/>
              </w:rPr>
              <w:t>вміння розбудовувати партнерські відносини.</w:t>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jc w:val="center"/>
              <w:rPr>
                <w:rFonts w:ascii="Times New Roman" w:hAnsi="Times New Roman"/>
                <w:sz w:val="24"/>
                <w:szCs w:val="24"/>
              </w:rPr>
            </w:pPr>
            <w:r>
              <w:rPr>
                <w:rFonts w:ascii="Times New Roman" w:hAnsi="Times New Roman"/>
                <w:sz w:val="24"/>
                <w:szCs w:val="24"/>
              </w:rPr>
              <w:t>4.</w:t>
            </w:r>
          </w:p>
        </w:tc>
        <w:tc>
          <w:tcPr>
            <w:tcW w:w="31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b/>
                <w:b/>
                <w:color w:val="000000"/>
                <w:sz w:val="24"/>
                <w:szCs w:val="24"/>
                <w:u w:val="single"/>
                <w:shd w:fill="FFFFFF" w:val="clear"/>
                <w:lang w:val="uk-UA" w:eastAsia="uk-UA"/>
              </w:rPr>
            </w:pPr>
            <w:r>
              <w:rPr>
                <w:b/>
                <w:bCs/>
                <w:sz w:val="24"/>
                <w:szCs w:val="24"/>
                <w:lang w:val="uk-UA" w:eastAsia="x-none"/>
              </w:rPr>
              <w:t>Стресостійкість</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21"/>
              <w:widowControl w:val="false"/>
              <w:tabs>
                <w:tab w:val="clear" w:pos="720"/>
                <w:tab w:val="left" w:pos="201" w:leader="none"/>
              </w:tabs>
              <w:spacing w:lineRule="auto" w:line="240"/>
              <w:ind w:hanging="0"/>
              <w:jc w:val="both"/>
              <w:rPr>
                <w:rFonts w:ascii="Times New Roman" w:hAnsi="Times New Roman" w:cs="Times New Roman"/>
                <w:sz w:val="24"/>
                <w:szCs w:val="24"/>
                <w:lang w:val="uk-UA"/>
              </w:rPr>
            </w:pPr>
            <w:r>
              <w:rPr>
                <w:rFonts w:cs="Times New Roman" w:ascii="Times New Roman" w:hAnsi="Times New Roman"/>
                <w:sz w:val="24"/>
                <w:szCs w:val="24"/>
                <w:lang w:val="uk-UA"/>
              </w:rPr>
              <w:t>уміння розуміти та управляти своїми емоціями;</w:t>
            </w:r>
          </w:p>
          <w:p>
            <w:pPr>
              <w:pStyle w:val="21"/>
              <w:widowControl w:val="false"/>
              <w:tabs>
                <w:tab w:val="clear" w:pos="720"/>
                <w:tab w:val="left" w:pos="201" w:leader="none"/>
              </w:tabs>
              <w:spacing w:lineRule="auto" w:line="240"/>
              <w:ind w:hanging="0"/>
              <w:jc w:val="both"/>
              <w:rPr>
                <w:rFonts w:ascii="Times New Roman" w:hAnsi="Times New Roman" w:cs="Times New Roman"/>
                <w:sz w:val="24"/>
                <w:szCs w:val="24"/>
                <w:lang w:val="uk-UA"/>
              </w:rPr>
            </w:pPr>
            <w:r>
              <w:rPr>
                <w:rFonts w:cs="Times New Roman" w:ascii="Times New Roman" w:hAnsi="Times New Roman"/>
                <w:sz w:val="24"/>
                <w:szCs w:val="24"/>
                <w:lang w:val="uk-UA"/>
              </w:rPr>
              <w:t>здатність до самоконтролю;</w:t>
            </w:r>
          </w:p>
          <w:p>
            <w:pPr>
              <w:pStyle w:val="21"/>
              <w:widowControl w:val="false"/>
              <w:tabs>
                <w:tab w:val="clear" w:pos="720"/>
                <w:tab w:val="left" w:pos="201" w:leader="none"/>
              </w:tabs>
              <w:spacing w:lineRule="auto" w:line="240"/>
              <w:ind w:hanging="0"/>
              <w:jc w:val="both"/>
              <w:rPr>
                <w:rFonts w:ascii="Times New Roman" w:hAnsi="Times New Roman" w:cs="Times New Roman"/>
                <w:sz w:val="24"/>
                <w:szCs w:val="24"/>
                <w:lang w:val="uk-UA"/>
              </w:rPr>
            </w:pPr>
            <w:r>
              <w:rPr>
                <w:rFonts w:cs="Times New Roman" w:ascii="Times New Roman" w:hAnsi="Times New Roman"/>
                <w:sz w:val="24"/>
                <w:szCs w:val="24"/>
                <w:lang w:val="uk-UA"/>
              </w:rPr>
              <w:t>здатність до конструктивного ставлення до зворотного зв’язку, зокрема критики;</w:t>
            </w:r>
          </w:p>
          <w:p>
            <w:pPr>
              <w:pStyle w:val="21"/>
              <w:widowControl w:val="false"/>
              <w:tabs>
                <w:tab w:val="clear" w:pos="720"/>
                <w:tab w:val="left" w:pos="279" w:leader="none"/>
              </w:tabs>
              <w:spacing w:lineRule="auto" w:line="240"/>
              <w:ind w:hanging="0"/>
              <w:rPr>
                <w:rFonts w:ascii="Times New Roman" w:hAnsi="Times New Roman" w:cs="Times New Roman"/>
                <w:sz w:val="24"/>
                <w:szCs w:val="24"/>
                <w:lang w:val="uk-UA"/>
              </w:rPr>
            </w:pPr>
            <w:r>
              <w:rPr>
                <w:rFonts w:cs="Times New Roman" w:ascii="Times New Roman" w:hAnsi="Times New Roman"/>
                <w:sz w:val="24"/>
                <w:szCs w:val="24"/>
                <w:lang w:val="uk-UA"/>
              </w:rPr>
              <w:t>оптимізм.</w:t>
            </w:r>
          </w:p>
        </w:tc>
      </w:tr>
      <w:tr>
        <w:trPr/>
        <w:tc>
          <w:tcPr>
            <w:tcW w:w="997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jc w:val="center"/>
              <w:rPr>
                <w:rFonts w:ascii="Times New Roman" w:hAnsi="Times New Roman"/>
                <w:b/>
                <w:b/>
                <w:sz w:val="24"/>
                <w:szCs w:val="24"/>
              </w:rPr>
            </w:pPr>
            <w:r>
              <w:rPr>
                <w:rFonts w:ascii="Times New Roman" w:hAnsi="Times New Roman"/>
                <w:b/>
                <w:sz w:val="24"/>
                <w:szCs w:val="24"/>
              </w:rPr>
              <w:t>Професійні знання</w:t>
            </w:r>
          </w:p>
        </w:tc>
      </w:tr>
      <w:tr>
        <w:trPr/>
        <w:tc>
          <w:tcPr>
            <w:tcW w:w="387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jc w:val="center"/>
              <w:rPr>
                <w:rFonts w:ascii="Times New Roman" w:hAnsi="Times New Roman"/>
                <w:sz w:val="24"/>
                <w:szCs w:val="24"/>
              </w:rPr>
            </w:pPr>
            <w:r>
              <w:rPr>
                <w:rFonts w:ascii="Times New Roman" w:hAnsi="Times New Roman"/>
                <w:sz w:val="24"/>
                <w:szCs w:val="24"/>
              </w:rPr>
              <w:t>Вимога</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jc w:val="center"/>
              <w:rPr>
                <w:rFonts w:ascii="Times New Roman" w:hAnsi="Times New Roman"/>
                <w:sz w:val="24"/>
                <w:szCs w:val="24"/>
              </w:rPr>
            </w:pPr>
            <w:r>
              <w:rPr>
                <w:rFonts w:ascii="Times New Roman" w:hAnsi="Times New Roman"/>
                <w:sz w:val="24"/>
                <w:szCs w:val="24"/>
              </w:rPr>
              <w:t>Компоненти вимоги</w:t>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jc w:val="center"/>
              <w:rPr>
                <w:rFonts w:ascii="Times New Roman" w:hAnsi="Times New Roman"/>
                <w:sz w:val="24"/>
                <w:szCs w:val="24"/>
              </w:rPr>
            </w:pPr>
            <w:r>
              <w:rPr>
                <w:rFonts w:ascii="Times New Roman" w:hAnsi="Times New Roman"/>
                <w:sz w:val="24"/>
                <w:szCs w:val="24"/>
              </w:rPr>
              <w:t>1.</w:t>
            </w:r>
          </w:p>
        </w:tc>
        <w:tc>
          <w:tcPr>
            <w:tcW w:w="3134"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rPr>
                <w:rFonts w:ascii="Times New Roman" w:hAnsi="Times New Roman"/>
                <w:b/>
                <w:b/>
                <w:sz w:val="24"/>
                <w:szCs w:val="24"/>
              </w:rPr>
            </w:pPr>
            <w:r>
              <w:rPr>
                <w:rFonts w:ascii="Times New Roman" w:hAnsi="Times New Roman"/>
                <w:b/>
                <w:sz w:val="24"/>
                <w:szCs w:val="24"/>
              </w:rPr>
              <w:t>Знання законодавства</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21"/>
              <w:widowControl w:val="false"/>
              <w:numPr>
                <w:ilvl w:val="0"/>
                <w:numId w:val="1"/>
              </w:numPr>
              <w:tabs>
                <w:tab w:val="clear" w:pos="720"/>
                <w:tab w:val="left" w:pos="279" w:leader="none"/>
              </w:tabs>
              <w:spacing w:lineRule="auto" w:line="240"/>
              <w:ind w:left="73" w:hanging="0"/>
              <w:rPr>
                <w:rFonts w:ascii="Times New Roman" w:hAnsi="Times New Roman" w:cs="Times New Roman"/>
                <w:sz w:val="24"/>
                <w:szCs w:val="24"/>
                <w:lang w:val="uk-UA"/>
              </w:rPr>
            </w:pPr>
            <w:r>
              <w:rPr>
                <w:rFonts w:cs="Times New Roman" w:ascii="Times New Roman" w:hAnsi="Times New Roman"/>
                <w:sz w:val="24"/>
                <w:szCs w:val="24"/>
                <w:lang w:val="uk-UA"/>
              </w:rPr>
              <w:t>Конституція України;</w:t>
            </w:r>
          </w:p>
          <w:p>
            <w:pPr>
              <w:pStyle w:val="21"/>
              <w:widowControl w:val="false"/>
              <w:numPr>
                <w:ilvl w:val="0"/>
                <w:numId w:val="1"/>
              </w:numPr>
              <w:tabs>
                <w:tab w:val="clear" w:pos="720"/>
                <w:tab w:val="left" w:pos="279" w:leader="none"/>
              </w:tabs>
              <w:spacing w:lineRule="auto" w:line="240"/>
              <w:ind w:left="73" w:hanging="0"/>
              <w:rPr>
                <w:rFonts w:ascii="Times New Roman" w:hAnsi="Times New Roman" w:cs="Times New Roman"/>
                <w:sz w:val="24"/>
                <w:szCs w:val="24"/>
                <w:lang w:val="uk-UA"/>
              </w:rPr>
            </w:pPr>
            <w:r>
              <w:rPr>
                <w:rFonts w:cs="Times New Roman" w:ascii="Times New Roman" w:hAnsi="Times New Roman"/>
                <w:sz w:val="24"/>
                <w:szCs w:val="24"/>
                <w:lang w:val="uk-UA"/>
              </w:rPr>
              <w:t>Закон України «Про державну службу»;</w:t>
            </w:r>
          </w:p>
          <w:p>
            <w:pPr>
              <w:pStyle w:val="21"/>
              <w:widowControl w:val="false"/>
              <w:numPr>
                <w:ilvl w:val="0"/>
                <w:numId w:val="1"/>
              </w:numPr>
              <w:tabs>
                <w:tab w:val="clear" w:pos="720"/>
                <w:tab w:val="left" w:pos="279" w:leader="none"/>
              </w:tabs>
              <w:spacing w:lineRule="auto" w:line="240"/>
              <w:ind w:left="73" w:hanging="0"/>
              <w:rPr>
                <w:rFonts w:ascii="Times New Roman" w:hAnsi="Times New Roman" w:cs="Times New Roman"/>
                <w:sz w:val="24"/>
                <w:szCs w:val="24"/>
                <w:lang w:val="uk-UA"/>
              </w:rPr>
            </w:pPr>
            <w:r>
              <w:rPr>
                <w:rFonts w:cs="Times New Roman" w:ascii="Times New Roman" w:hAnsi="Times New Roman"/>
                <w:sz w:val="24"/>
                <w:szCs w:val="24"/>
                <w:lang w:val="uk-UA"/>
              </w:rPr>
              <w:t>Закон України «Про запобігання корупції».</w:t>
            </w:r>
          </w:p>
        </w:tc>
      </w:tr>
      <w:tr>
        <w:trPr/>
        <w:tc>
          <w:tcPr>
            <w:tcW w:w="745"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jc w:val="center"/>
              <w:rPr>
                <w:rFonts w:ascii="Times New Roman" w:hAnsi="Times New Roman"/>
                <w:sz w:val="24"/>
                <w:szCs w:val="24"/>
              </w:rPr>
            </w:pPr>
            <w:r>
              <w:rPr>
                <w:rFonts w:ascii="Times New Roman" w:hAnsi="Times New Roman"/>
                <w:sz w:val="24"/>
                <w:szCs w:val="24"/>
              </w:rPr>
              <w:t>2.</w:t>
            </w:r>
          </w:p>
        </w:tc>
        <w:tc>
          <w:tcPr>
            <w:tcW w:w="3134" w:type="dxa"/>
            <w:tcBorders>
              <w:top w:val="single" w:sz="4" w:space="0" w:color="000000"/>
              <w:left w:val="single" w:sz="4" w:space="0" w:color="000000"/>
              <w:bottom w:val="single" w:sz="4" w:space="0" w:color="000000"/>
              <w:right w:val="single" w:sz="4" w:space="0" w:color="000000"/>
            </w:tcBorders>
            <w:shd w:color="auto" w:fill="auto" w:val="clear"/>
          </w:tcPr>
          <w:p>
            <w:pPr>
              <w:pStyle w:val="Style21"/>
              <w:widowControl w:val="false"/>
              <w:spacing w:before="0" w:after="0"/>
              <w:ind w:hanging="0"/>
              <w:rPr>
                <w:rFonts w:ascii="Times New Roman" w:hAnsi="Times New Roman"/>
                <w:b/>
                <w:b/>
                <w:sz w:val="24"/>
                <w:szCs w:val="24"/>
              </w:rPr>
            </w:pPr>
            <w:r>
              <w:rPr>
                <w:rFonts w:ascii="Times New Roman" w:hAnsi="Times New Roman"/>
                <w:b/>
                <w:sz w:val="24"/>
                <w:szCs w:val="24"/>
              </w:rPr>
              <w:t>Знання спеціального законодавства (пов’язаного із завданнями та змістом роботи державного службовця)</w:t>
            </w:r>
          </w:p>
        </w:tc>
        <w:tc>
          <w:tcPr>
            <w:tcW w:w="6094" w:type="dxa"/>
            <w:tcBorders>
              <w:top w:val="single" w:sz="4" w:space="0" w:color="000000"/>
              <w:left w:val="single" w:sz="4" w:space="0" w:color="000000"/>
              <w:bottom w:val="single" w:sz="4" w:space="0" w:color="000000"/>
              <w:right w:val="single" w:sz="4" w:space="0" w:color="000000"/>
            </w:tcBorders>
            <w:shd w:color="auto" w:fill="auto" w:val="clear"/>
          </w:tcPr>
          <w:p>
            <w:pPr>
              <w:pStyle w:val="21"/>
              <w:widowControl w:val="false"/>
              <w:numPr>
                <w:ilvl w:val="0"/>
                <w:numId w:val="1"/>
              </w:numPr>
              <w:tabs>
                <w:tab w:val="clear" w:pos="720"/>
                <w:tab w:val="left" w:pos="279" w:leader="none"/>
              </w:tabs>
              <w:spacing w:lineRule="auto" w:line="240"/>
              <w:ind w:left="73" w:hanging="0"/>
              <w:jc w:val="both"/>
              <w:rPr>
                <w:rFonts w:ascii="Times New Roman" w:hAnsi="Times New Roman" w:cs="Times New Roman"/>
                <w:sz w:val="24"/>
                <w:szCs w:val="24"/>
                <w:lang w:val="uk-UA"/>
              </w:rPr>
            </w:pPr>
            <w:r>
              <w:rPr>
                <w:rFonts w:cs="Times New Roman" w:ascii="Times New Roman" w:hAnsi="Times New Roman"/>
                <w:sz w:val="24"/>
                <w:szCs w:val="24"/>
                <w:lang w:val="uk-UA"/>
              </w:rPr>
              <w:t>Закон України «Про судоустрій і статус суддів»;</w:t>
            </w:r>
          </w:p>
          <w:p>
            <w:pPr>
              <w:pStyle w:val="21"/>
              <w:widowControl w:val="false"/>
              <w:numPr>
                <w:ilvl w:val="0"/>
                <w:numId w:val="1"/>
              </w:numPr>
              <w:tabs>
                <w:tab w:val="clear" w:pos="720"/>
                <w:tab w:val="left" w:pos="279" w:leader="none"/>
              </w:tabs>
              <w:spacing w:lineRule="auto" w:line="240"/>
              <w:ind w:left="73" w:hanging="0"/>
              <w:jc w:val="both"/>
              <w:rPr>
                <w:rFonts w:ascii="Times New Roman" w:hAnsi="Times New Roman" w:cs="Times New Roman"/>
                <w:sz w:val="24"/>
                <w:szCs w:val="24"/>
                <w:lang w:val="uk-UA"/>
              </w:rPr>
            </w:pPr>
            <w:r>
              <w:rPr>
                <w:rFonts w:cs="Times New Roman" w:ascii="Times New Roman" w:hAnsi="Times New Roman"/>
                <w:sz w:val="24"/>
                <w:szCs w:val="24"/>
                <w:lang w:val="uk-UA"/>
              </w:rPr>
              <w:t>Закон України «Про доступ до публічної інформації»;</w:t>
            </w:r>
          </w:p>
          <w:p>
            <w:pPr>
              <w:pStyle w:val="21"/>
              <w:widowControl w:val="false"/>
              <w:numPr>
                <w:ilvl w:val="0"/>
                <w:numId w:val="1"/>
              </w:numPr>
              <w:tabs>
                <w:tab w:val="clear" w:pos="720"/>
                <w:tab w:val="left" w:pos="279" w:leader="none"/>
              </w:tabs>
              <w:spacing w:lineRule="auto" w:line="240"/>
              <w:ind w:left="73" w:hanging="0"/>
              <w:jc w:val="both"/>
              <w:rPr>
                <w:rFonts w:ascii="Times New Roman" w:hAnsi="Times New Roman" w:cs="Times New Roman"/>
                <w:sz w:val="24"/>
                <w:szCs w:val="24"/>
                <w:lang w:val="uk-UA"/>
              </w:rPr>
            </w:pPr>
            <w:r>
              <w:rPr>
                <w:rFonts w:cs="Times New Roman" w:ascii="Times New Roman" w:hAnsi="Times New Roman"/>
                <w:sz w:val="24"/>
                <w:szCs w:val="24"/>
                <w:lang w:val="uk-UA"/>
              </w:rPr>
              <w:t>Кодекс законів про працю України;</w:t>
            </w:r>
          </w:p>
          <w:p>
            <w:pPr>
              <w:pStyle w:val="21"/>
              <w:widowControl w:val="false"/>
              <w:numPr>
                <w:ilvl w:val="0"/>
                <w:numId w:val="1"/>
              </w:numPr>
              <w:tabs>
                <w:tab w:val="clear" w:pos="720"/>
                <w:tab w:val="left" w:pos="279" w:leader="none"/>
              </w:tabs>
              <w:spacing w:lineRule="auto" w:line="240"/>
              <w:ind w:left="73" w:hanging="0"/>
              <w:jc w:val="both"/>
              <w:rPr>
                <w:rFonts w:ascii="Times New Roman" w:hAnsi="Times New Roman" w:cs="Times New Roman"/>
                <w:sz w:val="24"/>
                <w:szCs w:val="24"/>
                <w:lang w:val="uk-UA"/>
              </w:rPr>
            </w:pPr>
            <w:r>
              <w:rPr>
                <w:rFonts w:cs="Times New Roman" w:ascii="Times New Roman" w:hAnsi="Times New Roman"/>
                <w:sz w:val="24"/>
                <w:szCs w:val="24"/>
                <w:lang w:val="uk-UA"/>
              </w:rPr>
              <w:t>Цивільний процесуальний кодекс України;</w:t>
            </w:r>
          </w:p>
          <w:p>
            <w:pPr>
              <w:pStyle w:val="21"/>
              <w:widowControl w:val="false"/>
              <w:numPr>
                <w:ilvl w:val="0"/>
                <w:numId w:val="1"/>
              </w:numPr>
              <w:tabs>
                <w:tab w:val="clear" w:pos="720"/>
                <w:tab w:val="left" w:pos="279" w:leader="none"/>
              </w:tabs>
              <w:spacing w:lineRule="auto" w:line="240"/>
              <w:ind w:left="73" w:hanging="0"/>
              <w:jc w:val="both"/>
              <w:rPr>
                <w:rFonts w:ascii="Times New Roman" w:hAnsi="Times New Roman" w:cs="Times New Roman"/>
                <w:sz w:val="24"/>
                <w:szCs w:val="24"/>
                <w:lang w:val="uk-UA"/>
              </w:rPr>
            </w:pPr>
            <w:r>
              <w:rPr>
                <w:rFonts w:cs="Times New Roman" w:ascii="Times New Roman" w:hAnsi="Times New Roman"/>
                <w:sz w:val="24"/>
                <w:szCs w:val="24"/>
                <w:lang w:val="uk-UA"/>
              </w:rPr>
              <w:t>Кримінальний процесуальний кодекс України;</w:t>
            </w:r>
          </w:p>
          <w:p>
            <w:pPr>
              <w:pStyle w:val="21"/>
              <w:widowControl w:val="false"/>
              <w:numPr>
                <w:ilvl w:val="0"/>
                <w:numId w:val="1"/>
              </w:numPr>
              <w:tabs>
                <w:tab w:val="clear" w:pos="720"/>
                <w:tab w:val="left" w:pos="279" w:leader="none"/>
              </w:tabs>
              <w:spacing w:lineRule="auto" w:line="240"/>
              <w:ind w:left="73" w:hanging="0"/>
              <w:jc w:val="both"/>
              <w:rPr>
                <w:rFonts w:ascii="Times New Roman" w:hAnsi="Times New Roman" w:cs="Times New Roman"/>
                <w:sz w:val="24"/>
                <w:szCs w:val="24"/>
                <w:lang w:val="uk-UA"/>
              </w:rPr>
            </w:pPr>
            <w:r>
              <w:rPr>
                <w:rFonts w:cs="Times New Roman" w:ascii="Times New Roman" w:hAnsi="Times New Roman"/>
                <w:sz w:val="24"/>
                <w:szCs w:val="24"/>
                <w:lang w:val="uk-UA"/>
              </w:rPr>
              <w:t>Кодекс адміністративного судочинства України;</w:t>
            </w:r>
          </w:p>
          <w:p>
            <w:pPr>
              <w:pStyle w:val="21"/>
              <w:widowControl w:val="false"/>
              <w:numPr>
                <w:ilvl w:val="0"/>
                <w:numId w:val="1"/>
              </w:numPr>
              <w:tabs>
                <w:tab w:val="clear" w:pos="720"/>
                <w:tab w:val="left" w:pos="279" w:leader="none"/>
              </w:tabs>
              <w:spacing w:lineRule="auto" w:line="240"/>
              <w:ind w:left="73" w:hanging="0"/>
              <w:jc w:val="both"/>
              <w:rPr>
                <w:rFonts w:ascii="Times New Roman" w:hAnsi="Times New Roman" w:cs="Times New Roman"/>
                <w:sz w:val="24"/>
                <w:szCs w:val="24"/>
                <w:lang w:val="uk-UA"/>
              </w:rPr>
            </w:pPr>
            <w:r>
              <w:rPr>
                <w:rFonts w:cs="Times New Roman" w:ascii="Times New Roman" w:hAnsi="Times New Roman"/>
                <w:sz w:val="24"/>
                <w:szCs w:val="24"/>
                <w:lang w:val="uk-UA"/>
              </w:rPr>
              <w:t>Кодекс України про адміністративні правопорушення;</w:t>
            </w:r>
          </w:p>
          <w:p>
            <w:pPr>
              <w:pStyle w:val="21"/>
              <w:widowControl w:val="false"/>
              <w:numPr>
                <w:ilvl w:val="0"/>
                <w:numId w:val="1"/>
              </w:numPr>
              <w:tabs>
                <w:tab w:val="clear" w:pos="720"/>
                <w:tab w:val="left" w:pos="279" w:leader="none"/>
              </w:tabs>
              <w:spacing w:lineRule="auto" w:line="240"/>
              <w:ind w:left="73" w:hanging="0"/>
              <w:jc w:val="both"/>
              <w:rPr>
                <w:rFonts w:ascii="Times New Roman" w:hAnsi="Times New Roman" w:cs="Times New Roman"/>
                <w:sz w:val="24"/>
                <w:szCs w:val="24"/>
                <w:lang w:val="uk-UA"/>
              </w:rPr>
            </w:pPr>
            <w:r>
              <w:rPr>
                <w:rFonts w:cs="Times New Roman" w:ascii="Times New Roman" w:hAnsi="Times New Roman"/>
                <w:sz w:val="24"/>
                <w:szCs w:val="24"/>
                <w:lang w:val="uk-UA"/>
              </w:rPr>
              <w:t>Інструкція з діловодства у місцевих та апеляційних України;</w:t>
            </w:r>
          </w:p>
          <w:p>
            <w:pPr>
              <w:pStyle w:val="21"/>
              <w:widowControl w:val="false"/>
              <w:numPr>
                <w:ilvl w:val="0"/>
                <w:numId w:val="1"/>
              </w:numPr>
              <w:tabs>
                <w:tab w:val="clear" w:pos="720"/>
                <w:tab w:val="left" w:pos="279" w:leader="none"/>
              </w:tabs>
              <w:spacing w:lineRule="auto" w:line="240"/>
              <w:ind w:left="73" w:hanging="0"/>
              <w:jc w:val="both"/>
              <w:rPr>
                <w:rFonts w:ascii="Times New Roman" w:hAnsi="Times New Roman" w:cs="Times New Roman"/>
                <w:sz w:val="24"/>
                <w:szCs w:val="24"/>
                <w:lang w:val="uk-UA"/>
              </w:rPr>
            </w:pPr>
            <w:r>
              <w:rPr>
                <w:rFonts w:cs="Times New Roman" w:ascii="Times New Roman" w:hAnsi="Times New Roman"/>
                <w:sz w:val="24"/>
                <w:szCs w:val="24"/>
                <w:lang w:val="uk-UA"/>
              </w:rPr>
              <w:t>Положення про автоматизовану систему документообігу суду;</w:t>
            </w:r>
          </w:p>
          <w:p>
            <w:pPr>
              <w:pStyle w:val="21"/>
              <w:widowControl w:val="false"/>
              <w:numPr>
                <w:ilvl w:val="0"/>
                <w:numId w:val="1"/>
              </w:numPr>
              <w:tabs>
                <w:tab w:val="clear" w:pos="720"/>
                <w:tab w:val="left" w:pos="279" w:leader="none"/>
              </w:tabs>
              <w:spacing w:lineRule="auto" w:line="240"/>
              <w:ind w:left="73" w:hanging="0"/>
              <w:jc w:val="both"/>
              <w:rPr>
                <w:rFonts w:ascii="Times New Roman" w:hAnsi="Times New Roman" w:cs="Times New Roman"/>
                <w:sz w:val="24"/>
                <w:szCs w:val="24"/>
                <w:lang w:val="uk-UA"/>
              </w:rPr>
            </w:pPr>
            <w:r>
              <w:rPr>
                <w:rFonts w:cs="Times New Roman" w:ascii="Times New Roman" w:hAnsi="Times New Roman"/>
                <w:sz w:val="24"/>
                <w:szCs w:val="24"/>
                <w:lang w:val="uk-UA"/>
              </w:rPr>
              <w:t>Правила етичної поведінки державних службовців;</w:t>
            </w:r>
          </w:p>
          <w:p>
            <w:pPr>
              <w:pStyle w:val="21"/>
              <w:widowControl w:val="false"/>
              <w:numPr>
                <w:ilvl w:val="0"/>
                <w:numId w:val="1"/>
              </w:numPr>
              <w:tabs>
                <w:tab w:val="clear" w:pos="720"/>
                <w:tab w:val="left" w:pos="279" w:leader="none"/>
              </w:tabs>
              <w:spacing w:lineRule="auto" w:line="240"/>
              <w:ind w:left="73" w:hanging="0"/>
              <w:jc w:val="both"/>
              <w:rPr>
                <w:rFonts w:ascii="Times New Roman" w:hAnsi="Times New Roman" w:cs="Times New Roman"/>
                <w:sz w:val="24"/>
                <w:szCs w:val="24"/>
                <w:lang w:val="uk-UA"/>
              </w:rPr>
            </w:pPr>
            <w:r>
              <w:rPr>
                <w:rFonts w:cs="Times New Roman" w:ascii="Times New Roman" w:hAnsi="Times New Roman"/>
                <w:sz w:val="24"/>
                <w:szCs w:val="24"/>
                <w:lang w:val="uk-UA"/>
              </w:rPr>
              <w:t>Правила поведінки працівника суду;</w:t>
            </w:r>
          </w:p>
          <w:p>
            <w:pPr>
              <w:pStyle w:val="21"/>
              <w:widowControl w:val="false"/>
              <w:numPr>
                <w:ilvl w:val="0"/>
                <w:numId w:val="1"/>
              </w:numPr>
              <w:tabs>
                <w:tab w:val="clear" w:pos="720"/>
                <w:tab w:val="left" w:pos="279" w:leader="none"/>
              </w:tabs>
              <w:spacing w:lineRule="auto" w:line="240"/>
              <w:ind w:left="73" w:hanging="0"/>
              <w:jc w:val="both"/>
              <w:rPr>
                <w:rFonts w:ascii="Times New Roman" w:hAnsi="Times New Roman" w:cs="Times New Roman"/>
                <w:sz w:val="24"/>
                <w:szCs w:val="24"/>
                <w:lang w:val="uk-UA"/>
              </w:rPr>
            </w:pPr>
            <w:r>
              <w:rPr>
                <w:rFonts w:cs="Times New Roman" w:ascii="Times New Roman" w:hAnsi="Times New Roman"/>
                <w:sz w:val="24"/>
                <w:szCs w:val="24"/>
                <w:lang w:val="uk-UA"/>
              </w:rPr>
              <w:t>Типові правила внутрішнього службового розпорядку.</w:t>
            </w:r>
          </w:p>
        </w:tc>
      </w:tr>
    </w:tbl>
    <w:p>
      <w:pPr>
        <w:pStyle w:val="Normal"/>
        <w:shd w:val="clear" w:color="auto" w:fill="FFFFFF"/>
        <w:rPr>
          <w:color w:val="000000" w:themeColor="text1"/>
          <w:sz w:val="22"/>
          <w:szCs w:val="22"/>
          <w:lang w:val="uk-UA"/>
        </w:rPr>
      </w:pPr>
      <w:r>
        <w:rPr/>
      </w:r>
      <w:bookmarkStart w:id="0" w:name="_GoBack"/>
      <w:bookmarkStart w:id="1" w:name="_GoBack"/>
      <w:bookmarkEnd w:id="1"/>
    </w:p>
    <w:sectPr>
      <w:type w:val="nextPage"/>
      <w:pgSz w:w="12240" w:h="15840"/>
      <w:pgMar w:left="1417" w:right="850" w:gutter="0" w:header="0" w:top="850" w:footer="0" w:bottom="8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ntiqua">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420" w:hanging="360"/>
      </w:pPr>
      <w:rPr/>
    </w:lvl>
    <w:lvl w:ilvl="1">
      <w:start w:val="1"/>
      <w:numFmt w:val="lowerLetter"/>
      <w:lvlText w:val="%2."/>
      <w:lvlJc w:val="left"/>
      <w:pPr>
        <w:tabs>
          <w:tab w:val="num" w:pos="0"/>
        </w:tabs>
        <w:ind w:left="1140" w:hanging="360"/>
      </w:pPr>
      <w:rPr/>
    </w:lvl>
    <w:lvl w:ilvl="2">
      <w:start w:val="1"/>
      <w:numFmt w:val="lowerRoman"/>
      <w:lvlText w:val="%3."/>
      <w:lvlJc w:val="right"/>
      <w:pPr>
        <w:tabs>
          <w:tab w:val="num" w:pos="0"/>
        </w:tabs>
        <w:ind w:left="1860" w:hanging="180"/>
      </w:pPr>
      <w:rPr/>
    </w:lvl>
    <w:lvl w:ilvl="3">
      <w:start w:val="1"/>
      <w:numFmt w:val="decimal"/>
      <w:lvlText w:val="%4."/>
      <w:lvlJc w:val="left"/>
      <w:pPr>
        <w:tabs>
          <w:tab w:val="num" w:pos="0"/>
        </w:tabs>
        <w:ind w:left="2580" w:hanging="360"/>
      </w:pPr>
      <w:rPr/>
    </w:lvl>
    <w:lvl w:ilvl="4">
      <w:start w:val="1"/>
      <w:numFmt w:val="lowerLetter"/>
      <w:lvlText w:val="%5."/>
      <w:lvlJc w:val="left"/>
      <w:pPr>
        <w:tabs>
          <w:tab w:val="num" w:pos="0"/>
        </w:tabs>
        <w:ind w:left="3300" w:hanging="360"/>
      </w:pPr>
      <w:rPr/>
    </w:lvl>
    <w:lvl w:ilvl="5">
      <w:start w:val="1"/>
      <w:numFmt w:val="lowerRoman"/>
      <w:lvlText w:val="%6."/>
      <w:lvlJc w:val="right"/>
      <w:pPr>
        <w:tabs>
          <w:tab w:val="num" w:pos="0"/>
        </w:tabs>
        <w:ind w:left="4020" w:hanging="180"/>
      </w:pPr>
      <w:rPr/>
    </w:lvl>
    <w:lvl w:ilvl="6">
      <w:start w:val="1"/>
      <w:numFmt w:val="decimal"/>
      <w:lvlText w:val="%7."/>
      <w:lvlJc w:val="left"/>
      <w:pPr>
        <w:tabs>
          <w:tab w:val="num" w:pos="0"/>
        </w:tabs>
        <w:ind w:left="4740" w:hanging="360"/>
      </w:pPr>
      <w:rPr/>
    </w:lvl>
    <w:lvl w:ilvl="7">
      <w:start w:val="1"/>
      <w:numFmt w:val="lowerLetter"/>
      <w:lvlText w:val="%8."/>
      <w:lvlJc w:val="left"/>
      <w:pPr>
        <w:tabs>
          <w:tab w:val="num" w:pos="0"/>
        </w:tabs>
        <w:ind w:left="5460" w:hanging="360"/>
      </w:pPr>
      <w:rPr/>
    </w:lvl>
    <w:lvl w:ilvl="8">
      <w:start w:val="1"/>
      <w:numFmt w:val="lowerRoman"/>
      <w:lvlText w:val="%9."/>
      <w:lvlJc w:val="right"/>
      <w:pPr>
        <w:tabs>
          <w:tab w:val="num" w:pos="0"/>
        </w:tabs>
        <w:ind w:left="61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Indent 2" w:uiPriority="0"/>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357d"/>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rsid w:val="00f1357d"/>
    <w:rPr>
      <w:color w:val="0563C1" w:themeColor="hyperlink"/>
      <w:u w:val="single"/>
    </w:rPr>
  </w:style>
  <w:style w:type="character" w:styleId="Style15" w:customStyle="1">
    <w:name w:val="Основной текст_"/>
    <w:basedOn w:val="DefaultParagraphFont"/>
    <w:link w:val="21"/>
    <w:uiPriority w:val="99"/>
    <w:qFormat/>
    <w:locked/>
    <w:rsid w:val="00f1357d"/>
    <w:rPr>
      <w:sz w:val="26"/>
      <w:szCs w:val="26"/>
      <w:shd w:fill="FFFFFF" w:val="clear"/>
    </w:rPr>
  </w:style>
  <w:style w:type="character" w:styleId="Appleconvertedspace" w:customStyle="1">
    <w:name w:val="apple-converted-space"/>
    <w:basedOn w:val="DefaultParagraphFont"/>
    <w:qFormat/>
    <w:rsid w:val="009a4463"/>
    <w:rPr/>
  </w:style>
  <w:style w:type="character" w:styleId="2" w:customStyle="1">
    <w:name w:val="Основной текст с отступом 2 Знак"/>
    <w:basedOn w:val="DefaultParagraphFont"/>
    <w:link w:val="BodyTextIndent2"/>
    <w:qFormat/>
    <w:rsid w:val="00eb4a68"/>
    <w:rPr>
      <w:rFonts w:ascii="Times New Roman" w:hAnsi="Times New Roman" w:eastAsia="Times New Roman" w:cs="Times New Roman"/>
      <w:sz w:val="28"/>
      <w:szCs w:val="20"/>
      <w:lang w:val="uk-UA" w:eastAsia="x-none"/>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lang w:val="zxx" w:eastAsia="zxx" w:bidi="zxx"/>
    </w:rPr>
  </w:style>
  <w:style w:type="paragraph" w:styleId="ListParagraph">
    <w:name w:val="List Paragraph"/>
    <w:basedOn w:val="Normal"/>
    <w:uiPriority w:val="34"/>
    <w:qFormat/>
    <w:rsid w:val="00f1357d"/>
    <w:pPr>
      <w:spacing w:before="0" w:after="0"/>
      <w:ind w:left="720" w:hanging="0"/>
      <w:contextualSpacing/>
    </w:pPr>
    <w:rPr/>
  </w:style>
  <w:style w:type="paragraph" w:styleId="Style110" w:customStyle="1">
    <w:name w:val="Style1"/>
    <w:basedOn w:val="Normal"/>
    <w:uiPriority w:val="99"/>
    <w:qFormat/>
    <w:rsid w:val="00f1357d"/>
    <w:pPr>
      <w:widowControl w:val="false"/>
      <w:spacing w:lineRule="exact" w:line="370"/>
      <w:jc w:val="both"/>
    </w:pPr>
    <w:rPr>
      <w:sz w:val="24"/>
      <w:szCs w:val="24"/>
      <w:lang w:val="uk-UA"/>
    </w:rPr>
  </w:style>
  <w:style w:type="paragraph" w:styleId="21" w:customStyle="1">
    <w:name w:val="Основной текст2"/>
    <w:basedOn w:val="Normal"/>
    <w:link w:val="Style15"/>
    <w:uiPriority w:val="99"/>
    <w:qFormat/>
    <w:rsid w:val="00f1357d"/>
    <w:pPr>
      <w:widowControl w:val="false"/>
      <w:shd w:val="clear" w:color="auto" w:fill="FFFFFF"/>
      <w:spacing w:lineRule="exact" w:line="317"/>
      <w:ind w:hanging="340"/>
    </w:pPr>
    <w:rPr>
      <w:rFonts w:ascii="Calibri" w:hAnsi="Calibri" w:eastAsia="Calibri" w:cs="" w:asciiTheme="minorHAnsi" w:cstheme="minorBidi" w:eastAsiaTheme="minorHAnsi" w:hAnsiTheme="minorHAnsi"/>
      <w:sz w:val="26"/>
      <w:szCs w:val="26"/>
      <w:lang w:val="en-US" w:eastAsia="en-US"/>
    </w:rPr>
  </w:style>
  <w:style w:type="paragraph" w:styleId="Style21" w:customStyle="1">
    <w:name w:val="Нормальний текст"/>
    <w:basedOn w:val="Normal"/>
    <w:qFormat/>
    <w:rsid w:val="00f1357d"/>
    <w:pPr>
      <w:spacing w:before="120" w:after="0"/>
      <w:ind w:firstLine="567"/>
    </w:pPr>
    <w:rPr>
      <w:rFonts w:ascii="Antiqua" w:hAnsi="Antiqua"/>
      <w:sz w:val="26"/>
      <w:lang w:val="uk-UA"/>
    </w:rPr>
  </w:style>
  <w:style w:type="paragraph" w:styleId="BodyTextIndent2">
    <w:name w:val="Body Text Indent 2"/>
    <w:basedOn w:val="Normal"/>
    <w:link w:val="2"/>
    <w:qFormat/>
    <w:rsid w:val="00eb4a68"/>
    <w:pPr>
      <w:ind w:firstLine="720"/>
      <w:jc w:val="both"/>
    </w:pPr>
    <w:rPr>
      <w:sz w:val="28"/>
      <w:lang w:val="uk-UA" w:eastAsia="x-none"/>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box@av.pl.court.gov.ua"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Application>LibreOffice/7.3.7.2$Windows_X86_64 LibreOffice_project/e114eadc50a9ff8d8c8a0567d6da8f454beeb84f</Application>
  <AppVersion>15.0000</AppVersion>
  <Pages>4</Pages>
  <Words>1134</Words>
  <Characters>7783</Characters>
  <CharactersWithSpaces>8799</CharactersWithSpaces>
  <Paragraphs>113</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2021-03-17T11:32:00Z</dcterms:created>
  <dc:creator>User</dc:creator>
  <dc:description/>
  <dc:language>uk-UA</dc:language>
  <cp:lastModifiedBy/>
  <cp:lastPrinted>2021-04-06T10:28:00Z</cp:lastPrinted>
  <dcterms:modified xsi:type="dcterms:W3CDTF">2023-05-10T14:15:41Z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