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29" w:rsidRPr="00B16121" w:rsidRDefault="00A96D29" w:rsidP="00A96D29">
      <w:pPr>
        <w:widowControl w:val="0"/>
        <w:jc w:val="center"/>
        <w:rPr>
          <w:b/>
          <w:bCs/>
          <w:noProof/>
          <w:sz w:val="24"/>
          <w:szCs w:val="24"/>
          <w:lang w:val="uk-UA"/>
        </w:rPr>
      </w:pPr>
      <w:r>
        <w:rPr>
          <w:b/>
          <w:bCs/>
          <w:noProof/>
          <w:sz w:val="24"/>
          <w:szCs w:val="24"/>
          <w:lang w:val="uk-UA"/>
        </w:rPr>
        <w:t xml:space="preserve">ОПИС ВАКАНСІЇ ТА </w:t>
      </w:r>
      <w:r w:rsidRPr="00B16121">
        <w:rPr>
          <w:b/>
          <w:bCs/>
          <w:noProof/>
          <w:sz w:val="24"/>
          <w:szCs w:val="24"/>
          <w:lang w:val="uk-UA"/>
        </w:rPr>
        <w:t>УМОВИ</w:t>
      </w:r>
    </w:p>
    <w:p w:rsidR="00006BF8" w:rsidRPr="00B16121" w:rsidRDefault="009F0208" w:rsidP="00A96D29">
      <w:pPr>
        <w:widowControl w:val="0"/>
        <w:jc w:val="center"/>
        <w:rPr>
          <w:b/>
          <w:bCs/>
          <w:noProof/>
          <w:sz w:val="24"/>
          <w:szCs w:val="24"/>
          <w:lang w:val="uk-UA"/>
        </w:rPr>
      </w:pPr>
      <w:r w:rsidRPr="00B16121">
        <w:rPr>
          <w:b/>
          <w:bCs/>
          <w:noProof/>
          <w:sz w:val="24"/>
          <w:szCs w:val="24"/>
          <w:lang w:val="uk-UA"/>
        </w:rPr>
        <w:t>заміщення</w:t>
      </w:r>
      <w:r w:rsidR="008E2ED5">
        <w:rPr>
          <w:b/>
          <w:bCs/>
          <w:noProof/>
          <w:sz w:val="24"/>
          <w:szCs w:val="24"/>
          <w:lang w:val="uk-UA"/>
        </w:rPr>
        <w:t xml:space="preserve"> </w:t>
      </w:r>
      <w:r w:rsidR="00932E37" w:rsidRPr="00B16121">
        <w:rPr>
          <w:b/>
          <w:bCs/>
          <w:noProof/>
          <w:sz w:val="24"/>
          <w:szCs w:val="24"/>
          <w:lang w:val="uk-UA"/>
        </w:rPr>
        <w:t xml:space="preserve">вакантної </w:t>
      </w:r>
      <w:r w:rsidR="00AB16B0" w:rsidRPr="00B16121">
        <w:rPr>
          <w:b/>
          <w:bCs/>
          <w:noProof/>
          <w:sz w:val="24"/>
          <w:szCs w:val="24"/>
          <w:lang w:val="uk-UA"/>
        </w:rPr>
        <w:t>посад</w:t>
      </w:r>
      <w:r w:rsidR="00932E37" w:rsidRPr="00B16121">
        <w:rPr>
          <w:b/>
          <w:bCs/>
          <w:noProof/>
          <w:sz w:val="24"/>
          <w:szCs w:val="24"/>
          <w:lang w:val="uk-UA"/>
        </w:rPr>
        <w:t>и</w:t>
      </w:r>
      <w:r w:rsidR="00006BF8" w:rsidRPr="00B16121">
        <w:rPr>
          <w:b/>
          <w:bCs/>
          <w:noProof/>
          <w:sz w:val="24"/>
          <w:szCs w:val="24"/>
          <w:lang w:val="uk-UA"/>
        </w:rPr>
        <w:t xml:space="preserve"> - </w:t>
      </w:r>
      <w:r w:rsidR="00C72ABE">
        <w:rPr>
          <w:b/>
          <w:bCs/>
          <w:noProof/>
          <w:sz w:val="24"/>
          <w:szCs w:val="24"/>
          <w:lang w:val="uk-UA"/>
        </w:rPr>
        <w:t>діловода</w:t>
      </w:r>
      <w:r w:rsidR="008E2ED5">
        <w:rPr>
          <w:b/>
          <w:bCs/>
          <w:noProof/>
          <w:sz w:val="24"/>
          <w:szCs w:val="24"/>
          <w:lang w:val="uk-UA"/>
        </w:rPr>
        <w:t xml:space="preserve"> </w:t>
      </w:r>
      <w:r w:rsidR="004675D6" w:rsidRPr="00B16121">
        <w:rPr>
          <w:b/>
          <w:bCs/>
          <w:noProof/>
          <w:sz w:val="24"/>
          <w:szCs w:val="24"/>
          <w:lang w:val="uk-UA"/>
        </w:rPr>
        <w:t>Автозаводського районного суду м. Кременчук</w:t>
      </w:r>
      <w:r w:rsidR="00006BF8" w:rsidRPr="00B16121">
        <w:rPr>
          <w:b/>
          <w:bCs/>
          <w:noProof/>
          <w:sz w:val="24"/>
          <w:szCs w:val="24"/>
          <w:lang w:val="uk-UA"/>
        </w:rPr>
        <w:t>а</w:t>
      </w:r>
      <w:r w:rsidR="00A96D29">
        <w:rPr>
          <w:b/>
          <w:bCs/>
          <w:noProof/>
          <w:sz w:val="24"/>
          <w:szCs w:val="24"/>
          <w:lang w:val="uk-UA"/>
        </w:rPr>
        <w:t xml:space="preserve"> </w:t>
      </w:r>
    </w:p>
    <w:p w:rsidR="00F1357D" w:rsidRPr="00B16121" w:rsidRDefault="00F1357D" w:rsidP="00F1357D">
      <w:pPr>
        <w:widowControl w:val="0"/>
        <w:rPr>
          <w:noProof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135"/>
        <w:gridCol w:w="6100"/>
      </w:tblGrid>
      <w:tr w:rsidR="00F1357D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675D6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100" w:type="dxa"/>
            <w:shd w:val="clear" w:color="auto" w:fill="auto"/>
            <w:hideMark/>
          </w:tcPr>
          <w:p w:rsidR="00C72ABE" w:rsidRDefault="00C72ABE" w:rsidP="00C72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забезпечує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реєстрацію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автоматизованій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суду документів,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подаються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відповідного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суду</w:t>
            </w:r>
            <w:r>
              <w:rPr>
                <w:sz w:val="24"/>
                <w:szCs w:val="24"/>
              </w:rPr>
              <w:t>;</w:t>
            </w:r>
          </w:p>
          <w:p w:rsidR="00C72ABE" w:rsidRDefault="00C72ABE" w:rsidP="00C72AB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shd w:val="clear" w:color="auto" w:fill="FFFFFF"/>
              </w:rPr>
              <w:t>еревіряє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цілісність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конверта (пакета),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адресування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із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безпеки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розкриває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конверт (пакет),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перевіряє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вкладень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опису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наявність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додаткі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до документа)</w:t>
            </w:r>
            <w:r>
              <w:rPr>
                <w:sz w:val="24"/>
                <w:szCs w:val="24"/>
              </w:rPr>
              <w:t>;</w:t>
            </w:r>
          </w:p>
          <w:p w:rsidR="00C72ABE" w:rsidRDefault="00C72ABE" w:rsidP="00C72AB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попередній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розгляд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документів для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відокремлення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таких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потребують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обов'язкового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керівництвом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суду;</w:t>
            </w:r>
          </w:p>
          <w:p w:rsidR="00C72ABE" w:rsidRDefault="00C72ABE" w:rsidP="00C72AB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proofErr w:type="spellStart"/>
            <w:r>
              <w:rPr>
                <w:sz w:val="24"/>
                <w:szCs w:val="24"/>
              </w:rPr>
              <w:t>відповідно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резолюції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керівництва</w:t>
            </w:r>
            <w:proofErr w:type="spellEnd"/>
            <w:r>
              <w:rPr>
                <w:sz w:val="24"/>
                <w:szCs w:val="24"/>
              </w:rPr>
              <w:t xml:space="preserve"> суду </w:t>
            </w:r>
            <w:proofErr w:type="spellStart"/>
            <w:r>
              <w:rPr>
                <w:sz w:val="24"/>
                <w:szCs w:val="24"/>
              </w:rPr>
              <w:t>передає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виконання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72ABE" w:rsidRDefault="00C72ABE" w:rsidP="00C72AB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proofErr w:type="spellStart"/>
            <w:r>
              <w:rPr>
                <w:sz w:val="24"/>
                <w:szCs w:val="24"/>
              </w:rPr>
              <w:t>забезпечує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реєстрацію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>
              <w:rPr>
                <w:sz w:val="24"/>
                <w:szCs w:val="24"/>
              </w:rPr>
              <w:t>відправлення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вихідної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кореспонденції</w:t>
            </w:r>
            <w:proofErr w:type="spellEnd"/>
            <w:r>
              <w:rPr>
                <w:sz w:val="24"/>
                <w:szCs w:val="24"/>
              </w:rPr>
              <w:t xml:space="preserve"> суду адресатам;</w:t>
            </w:r>
          </w:p>
          <w:p w:rsidR="00C72ABE" w:rsidRDefault="00C72ABE" w:rsidP="00C72AB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proofErr w:type="spellStart"/>
            <w:r>
              <w:rPr>
                <w:sz w:val="24"/>
                <w:szCs w:val="24"/>
              </w:rPr>
              <w:t>веде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розносний</w:t>
            </w:r>
            <w:proofErr w:type="spellEnd"/>
            <w:r>
              <w:rPr>
                <w:sz w:val="24"/>
                <w:szCs w:val="24"/>
              </w:rPr>
              <w:t xml:space="preserve"> журнал для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ісцевої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кореспонденції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72ABE" w:rsidRDefault="00C72ABE" w:rsidP="00C72AB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proofErr w:type="spellStart"/>
            <w:r>
              <w:rPr>
                <w:sz w:val="24"/>
                <w:szCs w:val="24"/>
              </w:rPr>
              <w:t>здійснює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gramEnd"/>
            <w:r>
              <w:rPr>
                <w:sz w:val="24"/>
                <w:szCs w:val="24"/>
              </w:rPr>
              <w:t>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отриманої</w:t>
            </w:r>
            <w:proofErr w:type="spellEnd"/>
            <w:r>
              <w:rPr>
                <w:sz w:val="24"/>
                <w:szCs w:val="24"/>
              </w:rPr>
              <w:t xml:space="preserve"> і </w:t>
            </w:r>
            <w:proofErr w:type="spellStart"/>
            <w:r>
              <w:rPr>
                <w:sz w:val="24"/>
                <w:szCs w:val="24"/>
              </w:rPr>
              <w:t>відправленої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кореспонденції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систематизує</w:t>
            </w:r>
            <w:proofErr w:type="spellEnd"/>
            <w:r>
              <w:rPr>
                <w:sz w:val="24"/>
                <w:szCs w:val="24"/>
              </w:rPr>
              <w:t xml:space="preserve"> й </w:t>
            </w:r>
            <w:proofErr w:type="spellStart"/>
            <w:r>
              <w:rPr>
                <w:sz w:val="24"/>
                <w:szCs w:val="24"/>
              </w:rPr>
              <w:t>зберігає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документи</w:t>
            </w:r>
            <w:proofErr w:type="spellEnd"/>
            <w:r>
              <w:rPr>
                <w:sz w:val="24"/>
                <w:szCs w:val="24"/>
              </w:rPr>
              <w:t xml:space="preserve"> поточного </w:t>
            </w:r>
            <w:proofErr w:type="spellStart"/>
            <w:r>
              <w:rPr>
                <w:sz w:val="24"/>
                <w:szCs w:val="24"/>
              </w:rPr>
              <w:t>архіву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C72ABE" w:rsidRDefault="00C72ABE" w:rsidP="00C72ABE">
            <w:pPr>
              <w:shd w:val="clear" w:color="auto" w:fill="FFFFFF"/>
              <w:jc w:val="both"/>
              <w:textAlignment w:val="baseline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</w:rPr>
              <w:t xml:space="preserve">8) </w:t>
            </w:r>
            <w:proofErr w:type="spellStart"/>
            <w:r>
              <w:rPr>
                <w:sz w:val="24"/>
                <w:szCs w:val="24"/>
              </w:rPr>
              <w:t>здійснює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ідготовку</w:t>
            </w:r>
            <w:proofErr w:type="spellEnd"/>
            <w:r>
              <w:rPr>
                <w:sz w:val="24"/>
                <w:szCs w:val="24"/>
              </w:rPr>
              <w:t xml:space="preserve"> й передачу до </w:t>
            </w:r>
            <w:proofErr w:type="spellStart"/>
            <w:r>
              <w:rPr>
                <w:sz w:val="24"/>
                <w:szCs w:val="24"/>
              </w:rPr>
              <w:t>архіву</w:t>
            </w:r>
            <w:proofErr w:type="spellEnd"/>
            <w:r>
              <w:rPr>
                <w:sz w:val="24"/>
                <w:szCs w:val="24"/>
              </w:rPr>
              <w:t xml:space="preserve"> суду документів, </w:t>
            </w:r>
            <w:proofErr w:type="spellStart"/>
            <w:r>
              <w:rPr>
                <w:sz w:val="24"/>
                <w:szCs w:val="24"/>
              </w:rPr>
              <w:t>закінчених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діловодством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електронні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357D" w:rsidRPr="008E2ED5" w:rsidRDefault="00C72ABE" w:rsidP="00C72ABE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</w:rPr>
              <w:t xml:space="preserve">9) </w:t>
            </w:r>
            <w:proofErr w:type="spellStart"/>
            <w:r>
              <w:rPr>
                <w:sz w:val="24"/>
                <w:szCs w:val="24"/>
              </w:rPr>
              <w:t>виконує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інші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доручення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</w:t>
            </w:r>
            <w:proofErr w:type="spellEnd"/>
            <w:r>
              <w:rPr>
                <w:sz w:val="24"/>
                <w:szCs w:val="24"/>
              </w:rPr>
              <w:t xml:space="preserve"> суду, </w:t>
            </w:r>
            <w:proofErr w:type="spellStart"/>
            <w:r>
              <w:rPr>
                <w:sz w:val="24"/>
                <w:szCs w:val="24"/>
              </w:rPr>
              <w:t>керівника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апарату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gramStart"/>
            <w:r>
              <w:rPr>
                <w:sz w:val="24"/>
                <w:szCs w:val="24"/>
              </w:rPr>
              <w:t>старшого</w:t>
            </w:r>
            <w:proofErr w:type="gramEnd"/>
            <w:r>
              <w:rPr>
                <w:sz w:val="24"/>
                <w:szCs w:val="24"/>
              </w:rPr>
              <w:t xml:space="preserve"> секретаря суду.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675D6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F1357D" w:rsidP="003C4A0B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7"/>
              </w:tabs>
              <w:spacing w:before="0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 xml:space="preserve">посадовий оклад  </w:t>
            </w:r>
            <w:proofErr w:type="spellStart"/>
            <w:r w:rsidR="00C72ABE">
              <w:rPr>
                <w:rFonts w:ascii="Times New Roman" w:hAnsi="Times New Roman"/>
                <w:sz w:val="24"/>
                <w:szCs w:val="24"/>
                <w:lang w:val="ru-RU"/>
              </w:rPr>
              <w:t>діловода</w:t>
            </w:r>
            <w:proofErr w:type="spellEnd"/>
            <w:r w:rsidR="0063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61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178EF">
              <w:rPr>
                <w:rFonts w:ascii="Times New Roman" w:hAnsi="Times New Roman"/>
                <w:sz w:val="24"/>
                <w:szCs w:val="24"/>
              </w:rPr>
              <w:t>5061</w:t>
            </w:r>
            <w:bookmarkStart w:id="0" w:name="_GoBack"/>
            <w:bookmarkEnd w:id="0"/>
            <w:r w:rsidRPr="00B16121">
              <w:rPr>
                <w:rFonts w:ascii="Times New Roman" w:hAnsi="Times New Roman"/>
                <w:sz w:val="24"/>
                <w:szCs w:val="24"/>
              </w:rPr>
              <w:t xml:space="preserve"> грн.,   </w:t>
            </w:r>
          </w:p>
          <w:p w:rsidR="00F1357D" w:rsidRPr="00B16121" w:rsidRDefault="00F1357D" w:rsidP="00C72ABE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7"/>
              </w:tabs>
              <w:spacing w:before="0"/>
              <w:ind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 xml:space="preserve">надбавка та доплати (відповідно до </w:t>
            </w:r>
            <w:r w:rsidR="00C72A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Постанови КМУ </w:t>
            </w:r>
            <w:proofErr w:type="spellStart"/>
            <w:r w:rsidR="00C72ABE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="00C72A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24 </w:t>
            </w:r>
            <w:proofErr w:type="spellStart"/>
            <w:r w:rsidR="00C72ABE">
              <w:rPr>
                <w:rFonts w:ascii="Times New Roman" w:hAnsi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="00C72A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2019 року №1112</w:t>
            </w:r>
            <w:r w:rsidRPr="00B161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A96D29" w:rsidP="004B6FE0">
            <w:pPr>
              <w:pStyle w:val="a6"/>
              <w:widowControl w:val="0"/>
              <w:tabs>
                <w:tab w:val="left" w:pos="144"/>
              </w:tabs>
              <w:spacing w:before="0"/>
              <w:ind w:left="144" w:right="1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період дії воєнного стану в Україні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00" w:type="dxa"/>
            <w:shd w:val="clear" w:color="auto" w:fill="auto"/>
            <w:hideMark/>
          </w:tcPr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 xml:space="preserve">Особа, яка бажає взяти участь у </w:t>
            </w:r>
            <w:r>
              <w:rPr>
                <w:sz w:val="24"/>
                <w:szCs w:val="24"/>
                <w:lang w:val="uk-UA" w:eastAsia="uk-UA"/>
              </w:rPr>
              <w:t>доборі</w:t>
            </w:r>
            <w:r w:rsidRPr="00B16121">
              <w:rPr>
                <w:sz w:val="24"/>
                <w:szCs w:val="24"/>
                <w:lang w:val="uk-UA" w:eastAsia="uk-UA"/>
              </w:rPr>
              <w:t>, подає резюме за формою згідно з </w:t>
            </w:r>
            <w:hyperlink r:id="rId6" w:anchor="n1039" w:history="1">
              <w:r w:rsidRPr="00B16121">
                <w:rPr>
                  <w:rStyle w:val="a4"/>
                  <w:sz w:val="24"/>
                  <w:szCs w:val="24"/>
                  <w:lang w:val="uk-UA" w:eastAsia="uk-UA"/>
                </w:rPr>
                <w:t>додатком 2</w:t>
              </w:r>
            </w:hyperlink>
            <w:hyperlink r:id="rId7" w:anchor="n1039" w:history="1">
              <w:r w:rsidRPr="00B16121">
                <w:rPr>
                  <w:rStyle w:val="a4"/>
                  <w:b/>
                  <w:bCs/>
                  <w:sz w:val="24"/>
                  <w:szCs w:val="24"/>
                  <w:vertAlign w:val="superscript"/>
                  <w:lang w:val="uk-UA" w:eastAsia="uk-UA"/>
                </w:rPr>
                <w:t>-1</w:t>
              </w:r>
            </w:hyperlink>
            <w:r w:rsidRPr="00B1612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освіти;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</w:t>
            </w:r>
            <w:r w:rsidR="00C72ABE">
              <w:rPr>
                <w:sz w:val="24"/>
                <w:szCs w:val="24"/>
                <w:lang w:val="uk-UA" w:eastAsia="uk-UA"/>
              </w:rPr>
              <w:t xml:space="preserve"> (за наявності)</w:t>
            </w:r>
            <w:r w:rsidRPr="00B16121">
              <w:rPr>
                <w:sz w:val="24"/>
                <w:szCs w:val="24"/>
                <w:lang w:val="uk-UA" w:eastAsia="uk-UA"/>
              </w:rPr>
              <w:t>;</w:t>
            </w: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відомості про стаж роботи</w:t>
            </w:r>
            <w:r w:rsidR="00C72ABE">
              <w:rPr>
                <w:sz w:val="24"/>
                <w:szCs w:val="24"/>
                <w:lang w:val="uk-UA" w:eastAsia="uk-UA"/>
              </w:rPr>
              <w:t xml:space="preserve">, </w:t>
            </w:r>
            <w:r w:rsidRPr="00B16121">
              <w:rPr>
                <w:sz w:val="24"/>
                <w:szCs w:val="24"/>
                <w:lang w:val="uk-UA" w:eastAsia="uk-UA"/>
              </w:rPr>
              <w:t>досвід роботи на відповідних посадах;</w:t>
            </w:r>
          </w:p>
          <w:p w:rsidR="00A96D29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A96D29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</w:t>
            </w:r>
            <w:r>
              <w:rPr>
                <w:sz w:val="24"/>
                <w:szCs w:val="24"/>
                <w:lang w:val="uk-UA" w:eastAsia="uk-UA"/>
              </w:rPr>
              <w:t>доборі</w:t>
            </w:r>
            <w:r w:rsidRPr="00B16121">
              <w:rPr>
                <w:sz w:val="24"/>
                <w:szCs w:val="24"/>
                <w:lang w:val="uk-UA" w:eastAsia="uk-UA"/>
              </w:rPr>
              <w:t xml:space="preserve">, може подавати додаткову інформацію, 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B1612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B1612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</w:t>
            </w:r>
          </w:p>
          <w:p w:rsidR="00A96D29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</w:p>
          <w:p w:rsidR="00F1357D" w:rsidRPr="00B16121" w:rsidRDefault="00A96D29" w:rsidP="00A96D29">
            <w:pPr>
              <w:shd w:val="clear" w:color="auto" w:fill="FFFFFF"/>
              <w:tabs>
                <w:tab w:val="left" w:pos="259"/>
              </w:tabs>
              <w:ind w:left="140" w:right="130"/>
              <w:jc w:val="both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lastRenderedPageBreak/>
              <w:t xml:space="preserve">На електронні документи, що подаються для участі у </w:t>
            </w:r>
            <w:r>
              <w:rPr>
                <w:sz w:val="24"/>
                <w:szCs w:val="24"/>
                <w:lang w:val="uk-UA" w:eastAsia="uk-UA"/>
              </w:rPr>
              <w:t>доборі</w:t>
            </w:r>
            <w:r w:rsidRPr="00B16121">
              <w:rPr>
                <w:sz w:val="24"/>
                <w:szCs w:val="24"/>
                <w:lang w:val="uk-UA" w:eastAsia="uk-UA"/>
              </w:rPr>
              <w:t>, накладається кв</w:t>
            </w:r>
            <w:r>
              <w:rPr>
                <w:sz w:val="24"/>
                <w:szCs w:val="24"/>
                <w:lang w:val="uk-UA" w:eastAsia="uk-UA"/>
              </w:rPr>
              <w:t>аліфікований електронний підпис.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357429" w:rsidRPr="00B16121" w:rsidRDefault="00357429" w:rsidP="00A96D29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Місце проведення співбесіди</w:t>
            </w:r>
          </w:p>
        </w:tc>
        <w:tc>
          <w:tcPr>
            <w:tcW w:w="6100" w:type="dxa"/>
            <w:shd w:val="clear" w:color="auto" w:fill="auto"/>
            <w:hideMark/>
          </w:tcPr>
          <w:p w:rsidR="00357429" w:rsidRPr="00B16121" w:rsidRDefault="001661D6" w:rsidP="00A96D2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 xml:space="preserve">м. Кременчук, </w:t>
            </w:r>
            <w:r w:rsidRPr="00B16121">
              <w:rPr>
                <w:rFonts w:ascii="Times New Roman" w:hAnsi="Times New Roman"/>
                <w:bCs/>
                <w:sz w:val="24"/>
                <w:szCs w:val="24"/>
              </w:rPr>
              <w:t xml:space="preserve">вул. Першотравнева, 29/5 </w:t>
            </w:r>
            <w:r w:rsidRPr="00B1612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 приміщенні </w:t>
            </w:r>
            <w:r w:rsidRPr="00B16121">
              <w:rPr>
                <w:rFonts w:ascii="Times New Roman" w:hAnsi="Times New Roman"/>
                <w:sz w:val="24"/>
                <w:szCs w:val="24"/>
              </w:rPr>
              <w:t>Автозаводського районного суду м. Кременчука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</w:t>
            </w:r>
            <w:r w:rsidR="00A96D29" w:rsidRPr="00B16121">
              <w:rPr>
                <w:rFonts w:ascii="Times New Roman" w:hAnsi="Times New Roman"/>
                <w:b/>
                <w:sz w:val="24"/>
                <w:szCs w:val="24"/>
              </w:rPr>
              <w:t xml:space="preserve">надає додаткову інформацію з питань </w:t>
            </w:r>
            <w:r w:rsidR="00A96D29">
              <w:rPr>
                <w:rFonts w:ascii="Times New Roman" w:hAnsi="Times New Roman"/>
                <w:b/>
                <w:sz w:val="24"/>
                <w:szCs w:val="24"/>
              </w:rPr>
              <w:t>добору</w:t>
            </w:r>
          </w:p>
        </w:tc>
        <w:tc>
          <w:tcPr>
            <w:tcW w:w="6100" w:type="dxa"/>
            <w:shd w:val="clear" w:color="auto" w:fill="auto"/>
            <w:hideMark/>
          </w:tcPr>
          <w:p w:rsidR="009F0208" w:rsidRPr="00B16121" w:rsidRDefault="004472C9" w:rsidP="003C4A0B">
            <w:pPr>
              <w:ind w:right="13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Суріна Катерина Анатоліївна</w:t>
            </w:r>
          </w:p>
          <w:p w:rsidR="009F0208" w:rsidRPr="00B16121" w:rsidRDefault="009F0208" w:rsidP="003C4A0B">
            <w:pPr>
              <w:ind w:right="130"/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тел.</w:t>
            </w:r>
            <w:r w:rsidRPr="00B1612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16121">
              <w:rPr>
                <w:sz w:val="24"/>
                <w:szCs w:val="24"/>
                <w:lang w:val="uk-UA"/>
              </w:rPr>
              <w:t>(</w:t>
            </w:r>
            <w:r w:rsidR="0023495E" w:rsidRPr="00B16121">
              <w:rPr>
                <w:sz w:val="24"/>
                <w:szCs w:val="24"/>
                <w:lang w:val="uk-UA"/>
              </w:rPr>
              <w:t>05366</w:t>
            </w:r>
            <w:r w:rsidRPr="00B16121">
              <w:rPr>
                <w:sz w:val="24"/>
                <w:szCs w:val="24"/>
                <w:lang w:val="uk-UA"/>
              </w:rPr>
              <w:t>)</w:t>
            </w:r>
            <w:r w:rsidR="0023495E" w:rsidRPr="00B16121">
              <w:rPr>
                <w:sz w:val="24"/>
                <w:szCs w:val="24"/>
                <w:lang w:val="uk-UA"/>
              </w:rPr>
              <w:t xml:space="preserve"> 3-31-10</w:t>
            </w:r>
          </w:p>
          <w:p w:rsidR="00F1357D" w:rsidRPr="00B16121" w:rsidRDefault="003C4A0B" w:rsidP="00967B00">
            <w:pPr>
              <w:ind w:right="130"/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електронна пошта</w:t>
            </w:r>
            <w:r w:rsidR="009F0208" w:rsidRPr="00B16121">
              <w:rPr>
                <w:sz w:val="24"/>
                <w:szCs w:val="24"/>
                <w:lang w:val="uk-UA"/>
              </w:rPr>
              <w:t>:</w:t>
            </w:r>
            <w:r w:rsidRPr="00B16121">
              <w:rPr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="009F0208" w:rsidRPr="006035C2">
                <w:rPr>
                  <w:rStyle w:val="a4"/>
                  <w:b/>
                  <w:sz w:val="24"/>
                  <w:szCs w:val="24"/>
                  <w:lang w:val="uk-UA"/>
                </w:rPr>
                <w:t>inbox@av.pl.court.gov.ua</w:t>
              </w:r>
            </w:hyperlink>
          </w:p>
        </w:tc>
      </w:tr>
      <w:tr w:rsidR="00F1357D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F1357D" w:rsidRPr="00B16121" w:rsidTr="009A4463">
        <w:tc>
          <w:tcPr>
            <w:tcW w:w="748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C72ABE" w:rsidP="0023495E">
            <w:pPr>
              <w:shd w:val="clear" w:color="auto" w:fill="FFFFFF"/>
              <w:tabs>
                <w:tab w:val="left" w:pos="238"/>
                <w:tab w:val="left" w:pos="3557"/>
              </w:tabs>
              <w:ind w:left="140" w:right="130"/>
              <w:rPr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Повна загальна середня освіта</w:t>
            </w:r>
          </w:p>
        </w:tc>
      </w:tr>
      <w:tr w:rsidR="00F1357D" w:rsidRPr="00B16121" w:rsidTr="009A4463">
        <w:tc>
          <w:tcPr>
            <w:tcW w:w="748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F1357D" w:rsidP="004B6FE0">
            <w:pPr>
              <w:ind w:left="140" w:right="130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F1357D" w:rsidRPr="00B16121" w:rsidTr="009A4463">
        <w:trPr>
          <w:trHeight w:val="495"/>
        </w:trPr>
        <w:tc>
          <w:tcPr>
            <w:tcW w:w="748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5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A96D29" w:rsidRDefault="00F1357D" w:rsidP="00C72ABE">
            <w:pPr>
              <w:ind w:left="140" w:right="130"/>
              <w:rPr>
                <w:sz w:val="24"/>
                <w:szCs w:val="24"/>
                <w:lang w:val="uk-UA" w:eastAsia="uk-UA"/>
              </w:rPr>
            </w:pPr>
            <w:r w:rsidRPr="00B16121">
              <w:rPr>
                <w:color w:val="000000"/>
                <w:spacing w:val="1"/>
                <w:sz w:val="24"/>
                <w:szCs w:val="24"/>
                <w:lang w:val="uk-UA" w:eastAsia="uk-UA"/>
              </w:rPr>
              <w:t>Вільне володіння державною мовою</w:t>
            </w:r>
            <w:r w:rsidR="00C02CD2">
              <w:rPr>
                <w:color w:val="000000"/>
                <w:spacing w:val="1"/>
                <w:sz w:val="24"/>
                <w:szCs w:val="24"/>
                <w:lang w:val="uk-UA" w:eastAsia="uk-UA"/>
              </w:rPr>
              <w:t xml:space="preserve"> (</w:t>
            </w:r>
            <w:r w:rsidR="00C72ABE">
              <w:rPr>
                <w:color w:val="000000"/>
                <w:spacing w:val="1"/>
                <w:sz w:val="24"/>
                <w:szCs w:val="24"/>
                <w:lang w:val="uk-UA" w:eastAsia="uk-UA"/>
              </w:rPr>
              <w:t>сертифікат за наявності</w:t>
            </w:r>
            <w:r w:rsidR="00C02CD2">
              <w:rPr>
                <w:color w:val="000000"/>
                <w:spacing w:val="1"/>
                <w:sz w:val="24"/>
                <w:szCs w:val="24"/>
                <w:lang w:val="uk-UA" w:eastAsia="uk-UA"/>
              </w:rPr>
              <w:t>)</w:t>
            </w:r>
          </w:p>
        </w:tc>
      </w:tr>
      <w:tr w:rsidR="00F1357D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F1357D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100" w:type="dxa"/>
            <w:shd w:val="clear" w:color="auto" w:fill="auto"/>
            <w:hideMark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F1357D" w:rsidRPr="00B16121" w:rsidTr="009A4463">
        <w:tc>
          <w:tcPr>
            <w:tcW w:w="748" w:type="dxa"/>
            <w:shd w:val="clear" w:color="auto" w:fill="auto"/>
          </w:tcPr>
          <w:p w:rsidR="00F1357D" w:rsidRPr="00B16121" w:rsidRDefault="00F1357D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</w:tcPr>
          <w:p w:rsidR="00F1357D" w:rsidRPr="00B16121" w:rsidRDefault="009A4463" w:rsidP="0023495E">
            <w:pPr>
              <w:pStyle w:val="Style1"/>
              <w:spacing w:line="240" w:lineRule="auto"/>
              <w:jc w:val="left"/>
              <w:textAlignment w:val="baseline"/>
              <w:rPr>
                <w:b/>
                <w:lang w:eastAsia="uk-UA"/>
              </w:rPr>
            </w:pPr>
            <w:r w:rsidRPr="00B16121">
              <w:rPr>
                <w:b/>
                <w:lang w:eastAsia="uk-UA"/>
              </w:rPr>
              <w:t>Цифрова грамотність</w:t>
            </w:r>
          </w:p>
        </w:tc>
        <w:tc>
          <w:tcPr>
            <w:tcW w:w="6100" w:type="dxa"/>
            <w:shd w:val="clear" w:color="auto" w:fill="auto"/>
          </w:tcPr>
          <w:p w:rsidR="00EB4A68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використовувати сервіси інтернету для ефективного пошуку інформації, вміння перевіряти надійність джерел і достовірність даних та інформації у цифровому середовищі;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для обміну інформацією, для електронного листування в межах своїх посадових обов’язків; вміння користуватися кваліфікованим електронним підписом (КЕП);</w:t>
            </w:r>
          </w:p>
          <w:p w:rsidR="00F1357D" w:rsidRPr="00B16121" w:rsidRDefault="009A4463" w:rsidP="009A4463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</w:tcPr>
          <w:p w:rsidR="009A4463" w:rsidRPr="00B16121" w:rsidRDefault="009A4463" w:rsidP="00AB16BA">
            <w:pPr>
              <w:rPr>
                <w:rFonts w:eastAsia="Calibri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B16121">
              <w:rPr>
                <w:b/>
                <w:bCs/>
                <w:sz w:val="24"/>
                <w:szCs w:val="24"/>
                <w:lang w:val="uk-UA" w:eastAsia="x-none"/>
              </w:rPr>
              <w:t>Досягнення результатів</w:t>
            </w:r>
          </w:p>
        </w:tc>
        <w:tc>
          <w:tcPr>
            <w:tcW w:w="6100" w:type="dxa"/>
            <w:shd w:val="clear" w:color="auto" w:fill="auto"/>
          </w:tcPr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EB4A68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вміння запобігати та ефективно долати перешкоди;</w:t>
            </w:r>
          </w:p>
          <w:p w:rsidR="00B16121" w:rsidRPr="00B16121" w:rsidRDefault="00B16121" w:rsidP="00EB4A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вміння вирішувати комплексні завдання;</w:t>
            </w:r>
          </w:p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навички планування своєї роботи;</w:t>
            </w:r>
          </w:p>
          <w:p w:rsidR="009A4463" w:rsidRPr="00B16121" w:rsidRDefault="00EB4A68" w:rsidP="00B16121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та відповідальність за виконання своїх задач.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5" w:type="dxa"/>
            <w:shd w:val="clear" w:color="auto" w:fill="auto"/>
          </w:tcPr>
          <w:p w:rsidR="009A4463" w:rsidRPr="00B16121" w:rsidRDefault="009A4463" w:rsidP="00AB16BA">
            <w:pPr>
              <w:rPr>
                <w:b/>
                <w:bCs/>
                <w:sz w:val="24"/>
                <w:szCs w:val="24"/>
                <w:lang w:val="uk-UA" w:eastAsia="x-none"/>
              </w:rPr>
            </w:pPr>
            <w:r w:rsidRPr="00B16121">
              <w:rPr>
                <w:b/>
                <w:bCs/>
                <w:sz w:val="24"/>
                <w:szCs w:val="24"/>
                <w:lang w:val="uk-UA" w:eastAsia="x-none"/>
              </w:rPr>
              <w:t>Комунікація та взаємодія</w:t>
            </w:r>
          </w:p>
        </w:tc>
        <w:tc>
          <w:tcPr>
            <w:tcW w:w="6100" w:type="dxa"/>
            <w:shd w:val="clear" w:color="auto" w:fill="auto"/>
          </w:tcPr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EB4A68" w:rsidRPr="00B16121" w:rsidRDefault="00EB4A68" w:rsidP="00EB4A68">
            <w:pPr>
              <w:jc w:val="both"/>
              <w:rPr>
                <w:sz w:val="24"/>
                <w:szCs w:val="24"/>
                <w:lang w:val="uk-UA"/>
              </w:rPr>
            </w:pPr>
            <w:r w:rsidRPr="00B16121">
              <w:rPr>
                <w:sz w:val="24"/>
                <w:szCs w:val="24"/>
                <w:lang w:val="uk-UA"/>
              </w:rPr>
              <w:t>орієнтація на командний результат;</w:t>
            </w:r>
          </w:p>
          <w:p w:rsidR="009A4463" w:rsidRPr="00B16121" w:rsidRDefault="00EB4A68" w:rsidP="00EB4A68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розбудовувати партнерські відносини.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5" w:type="dxa"/>
            <w:shd w:val="clear" w:color="auto" w:fill="auto"/>
          </w:tcPr>
          <w:p w:rsidR="009A4463" w:rsidRPr="00B16121" w:rsidRDefault="009A4463" w:rsidP="00AB16BA">
            <w:pPr>
              <w:rPr>
                <w:rFonts w:eastAsia="Calibri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uk-UA" w:eastAsia="uk-UA"/>
              </w:rPr>
            </w:pPr>
            <w:r w:rsidRPr="00B16121">
              <w:rPr>
                <w:b/>
                <w:bCs/>
                <w:sz w:val="24"/>
                <w:szCs w:val="24"/>
                <w:lang w:val="uk-UA" w:eastAsia="x-none"/>
              </w:rPr>
              <w:t>Стресостійкість</w:t>
            </w:r>
          </w:p>
        </w:tc>
        <w:tc>
          <w:tcPr>
            <w:tcW w:w="6100" w:type="dxa"/>
            <w:shd w:val="clear" w:color="auto" w:fill="auto"/>
          </w:tcPr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розуміти та управляти своїми емоціями;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самоконтролю;</w:t>
            </w:r>
          </w:p>
          <w:p w:rsidR="009A4463" w:rsidRPr="00B16121" w:rsidRDefault="009A4463" w:rsidP="009A4463">
            <w:pPr>
              <w:pStyle w:val="2"/>
              <w:tabs>
                <w:tab w:val="left" w:pos="201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конструктивного ставлення до зворотного зв’язку, зокрема критики;</w:t>
            </w:r>
          </w:p>
          <w:p w:rsidR="009A4463" w:rsidRPr="00B16121" w:rsidRDefault="009A4463" w:rsidP="009A4463">
            <w:pPr>
              <w:pStyle w:val="2"/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оптимізм</w:t>
            </w:r>
            <w:r w:rsidR="00EB4A68"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A4463" w:rsidRPr="00B16121" w:rsidTr="009A4463">
        <w:tc>
          <w:tcPr>
            <w:tcW w:w="9983" w:type="dxa"/>
            <w:gridSpan w:val="3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9A4463" w:rsidRPr="00B16121" w:rsidTr="009A4463">
        <w:tc>
          <w:tcPr>
            <w:tcW w:w="3883" w:type="dxa"/>
            <w:gridSpan w:val="2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100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5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00" w:type="dxa"/>
            <w:shd w:val="clear" w:color="auto" w:fill="auto"/>
            <w:hideMark/>
          </w:tcPr>
          <w:p w:rsidR="009A4463" w:rsidRPr="00B16121" w:rsidRDefault="009A4463" w:rsidP="00F1357D">
            <w:pPr>
              <w:pStyle w:val="2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Конституція України;</w:t>
            </w:r>
          </w:p>
          <w:p w:rsidR="009A4463" w:rsidRPr="00B16121" w:rsidRDefault="00C72ABE" w:rsidP="00F1357D">
            <w:pPr>
              <w:pStyle w:val="2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законів про працю України;</w:t>
            </w:r>
          </w:p>
          <w:p w:rsidR="009A4463" w:rsidRPr="00B16121" w:rsidRDefault="00DB27D4" w:rsidP="00225E31">
            <w:pPr>
              <w:pStyle w:val="2"/>
              <w:numPr>
                <w:ilvl w:val="0"/>
                <w:numId w:val="2"/>
              </w:numPr>
              <w:tabs>
                <w:tab w:val="left" w:pos="279"/>
              </w:tabs>
              <w:autoSpaceDE w:val="0"/>
              <w:autoSpaceDN w:val="0"/>
              <w:adjustRightInd w:val="0"/>
              <w:spacing w:line="240" w:lineRule="auto"/>
              <w:ind w:left="73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судоустрій і статус суддів</w:t>
            </w:r>
            <w:r w:rsidRPr="00B16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9A4463" w:rsidRPr="00B16121" w:rsidTr="009A4463">
        <w:tc>
          <w:tcPr>
            <w:tcW w:w="748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5" w:type="dxa"/>
            <w:shd w:val="clear" w:color="auto" w:fill="auto"/>
            <w:hideMark/>
          </w:tcPr>
          <w:p w:rsidR="009A4463" w:rsidRPr="00B16121" w:rsidRDefault="009A4463" w:rsidP="004B6FE0">
            <w:pPr>
              <w:pStyle w:val="a6"/>
              <w:widowControl w:val="0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6121"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 (пов’язаного із завданнями та змістом роботи державного службовця)</w:t>
            </w:r>
          </w:p>
        </w:tc>
        <w:tc>
          <w:tcPr>
            <w:tcW w:w="6100" w:type="dxa"/>
            <w:shd w:val="clear" w:color="auto" w:fill="auto"/>
            <w:hideMark/>
          </w:tcPr>
          <w:p w:rsidR="00245340" w:rsidRPr="00C52C3D" w:rsidRDefault="00245340" w:rsidP="00245340">
            <w:pPr>
              <w:widowControl w:val="0"/>
              <w:numPr>
                <w:ilvl w:val="0"/>
                <w:numId w:val="2"/>
              </w:numPr>
              <w:suppressAutoHyphens/>
              <w:ind w:left="410"/>
              <w:jc w:val="both"/>
              <w:rPr>
                <w:rFonts w:cs="Courier New"/>
                <w:sz w:val="24"/>
                <w:szCs w:val="24"/>
                <w:lang w:val="uk-UA"/>
              </w:rPr>
            </w:pPr>
            <w:r w:rsidRPr="00C52C3D"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затверджені </w:t>
            </w:r>
            <w:r w:rsidRPr="00C52C3D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наказом Міністерства</w:t>
            </w:r>
            <w:r w:rsidRPr="00C52C3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C52C3D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юстиції України</w:t>
            </w:r>
            <w:r w:rsidRPr="00C52C3D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C52C3D"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18.06.2015 № 1000/5</w:t>
            </w:r>
            <w:r>
              <w:rPr>
                <w:rStyle w:val="rvts9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245340" w:rsidRPr="00C52C3D" w:rsidRDefault="00245340" w:rsidP="00245340">
            <w:pPr>
              <w:widowControl w:val="0"/>
              <w:numPr>
                <w:ilvl w:val="0"/>
                <w:numId w:val="2"/>
              </w:numPr>
              <w:suppressAutoHyphens/>
              <w:ind w:left="410"/>
              <w:jc w:val="both"/>
              <w:rPr>
                <w:sz w:val="24"/>
                <w:szCs w:val="24"/>
                <w:lang w:val="uk-UA"/>
              </w:rPr>
            </w:pPr>
            <w:r w:rsidRPr="00C52C3D">
              <w:rPr>
                <w:rFonts w:cs="Courier New"/>
                <w:sz w:val="24"/>
                <w:szCs w:val="24"/>
                <w:lang w:val="uk-UA"/>
              </w:rPr>
              <w:t>Інструкція з діловодства в місцевих та апеляційних судах України, затверджена наказом Державної судової адміністрації України 20.08.2019 №814 (із змінами)</w:t>
            </w:r>
            <w:r>
              <w:rPr>
                <w:rFonts w:cs="Courier New"/>
                <w:sz w:val="24"/>
                <w:szCs w:val="24"/>
                <w:lang w:val="uk-UA"/>
              </w:rPr>
              <w:t>;</w:t>
            </w:r>
          </w:p>
          <w:p w:rsidR="00245340" w:rsidRPr="00245340" w:rsidRDefault="00245340" w:rsidP="00245340">
            <w:pPr>
              <w:widowControl w:val="0"/>
              <w:numPr>
                <w:ilvl w:val="0"/>
                <w:numId w:val="2"/>
              </w:numPr>
              <w:suppressAutoHyphens/>
              <w:ind w:left="41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6518D">
              <w:rPr>
                <w:kern w:val="36"/>
                <w:sz w:val="24"/>
                <w:szCs w:val="24"/>
              </w:rPr>
              <w:t>Національний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стандарт ДСТУ 4163:2020 «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Державна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уніфікована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система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документації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.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Уніфікована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система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організаційно-розпорядчої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документації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.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Вимоги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до </w:t>
            </w:r>
            <w:proofErr w:type="spellStart"/>
            <w:r w:rsidRPr="0016518D">
              <w:rPr>
                <w:kern w:val="36"/>
                <w:sz w:val="24"/>
                <w:szCs w:val="24"/>
              </w:rPr>
              <w:t>оформлення</w:t>
            </w:r>
            <w:proofErr w:type="spellEnd"/>
            <w:r w:rsidRPr="0016518D">
              <w:rPr>
                <w:kern w:val="36"/>
                <w:sz w:val="24"/>
                <w:szCs w:val="24"/>
              </w:rPr>
              <w:t xml:space="preserve"> документі</w:t>
            </w:r>
            <w:proofErr w:type="gramStart"/>
            <w:r w:rsidRPr="0016518D">
              <w:rPr>
                <w:kern w:val="36"/>
                <w:sz w:val="24"/>
                <w:szCs w:val="24"/>
              </w:rPr>
              <w:t>в</w:t>
            </w:r>
            <w:proofErr w:type="gramEnd"/>
            <w:r w:rsidRPr="0016518D">
              <w:rPr>
                <w:kern w:val="36"/>
                <w:sz w:val="24"/>
                <w:szCs w:val="24"/>
              </w:rPr>
              <w:t>»</w:t>
            </w:r>
            <w:r>
              <w:rPr>
                <w:kern w:val="36"/>
                <w:sz w:val="24"/>
                <w:szCs w:val="24"/>
              </w:rPr>
              <w:t>;</w:t>
            </w:r>
          </w:p>
          <w:p w:rsidR="00245340" w:rsidRDefault="009A4463" w:rsidP="00245340">
            <w:pPr>
              <w:widowControl w:val="0"/>
              <w:numPr>
                <w:ilvl w:val="0"/>
                <w:numId w:val="2"/>
              </w:numPr>
              <w:suppressAutoHyphens/>
              <w:ind w:left="410"/>
              <w:jc w:val="both"/>
              <w:rPr>
                <w:sz w:val="24"/>
                <w:szCs w:val="24"/>
                <w:lang w:val="uk-UA"/>
              </w:rPr>
            </w:pPr>
            <w:r w:rsidRPr="00245340">
              <w:rPr>
                <w:sz w:val="24"/>
                <w:szCs w:val="24"/>
                <w:lang w:val="uk-UA"/>
              </w:rPr>
              <w:t xml:space="preserve">Положення про автоматизовану систему документообігу суду; </w:t>
            </w:r>
          </w:p>
          <w:p w:rsidR="00245340" w:rsidRDefault="009A4463" w:rsidP="00245340">
            <w:pPr>
              <w:widowControl w:val="0"/>
              <w:numPr>
                <w:ilvl w:val="0"/>
                <w:numId w:val="2"/>
              </w:numPr>
              <w:suppressAutoHyphens/>
              <w:ind w:left="410"/>
              <w:jc w:val="both"/>
              <w:rPr>
                <w:sz w:val="24"/>
                <w:szCs w:val="24"/>
                <w:lang w:val="uk-UA"/>
              </w:rPr>
            </w:pPr>
            <w:r w:rsidRPr="00245340">
              <w:rPr>
                <w:sz w:val="24"/>
                <w:szCs w:val="24"/>
                <w:lang w:val="uk-UA"/>
              </w:rPr>
              <w:t>Правила поведінки працівника суду;</w:t>
            </w:r>
          </w:p>
          <w:p w:rsidR="009A4463" w:rsidRPr="00245340" w:rsidRDefault="009A4463" w:rsidP="00245340">
            <w:pPr>
              <w:widowControl w:val="0"/>
              <w:numPr>
                <w:ilvl w:val="0"/>
                <w:numId w:val="2"/>
              </w:numPr>
              <w:suppressAutoHyphens/>
              <w:ind w:left="410"/>
              <w:jc w:val="both"/>
              <w:rPr>
                <w:sz w:val="24"/>
                <w:szCs w:val="24"/>
                <w:lang w:val="uk-UA"/>
              </w:rPr>
            </w:pPr>
            <w:r w:rsidRPr="00245340">
              <w:rPr>
                <w:sz w:val="24"/>
                <w:szCs w:val="24"/>
                <w:lang w:val="uk-UA"/>
              </w:rPr>
              <w:t>Типові правила внутрішнього службового розпорядку.</w:t>
            </w:r>
          </w:p>
        </w:tc>
      </w:tr>
    </w:tbl>
    <w:p w:rsidR="00F1357D" w:rsidRPr="00B16121" w:rsidRDefault="00F1357D" w:rsidP="00A96D29">
      <w:pPr>
        <w:shd w:val="clear" w:color="auto" w:fill="FFFFFF"/>
        <w:rPr>
          <w:color w:val="000000" w:themeColor="text1"/>
          <w:sz w:val="22"/>
          <w:szCs w:val="22"/>
          <w:lang w:val="uk-UA"/>
        </w:rPr>
      </w:pPr>
    </w:p>
    <w:sectPr w:rsidR="00F1357D" w:rsidRPr="00B16121" w:rsidSect="00CB4BC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025A"/>
    <w:multiLevelType w:val="hybridMultilevel"/>
    <w:tmpl w:val="9E94FE76"/>
    <w:lvl w:ilvl="0" w:tplc="B2085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79A9"/>
    <w:multiLevelType w:val="hybridMultilevel"/>
    <w:tmpl w:val="2EDE7796"/>
    <w:lvl w:ilvl="0" w:tplc="08E0C0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6345A"/>
    <w:multiLevelType w:val="hybridMultilevel"/>
    <w:tmpl w:val="7700C33C"/>
    <w:lvl w:ilvl="0" w:tplc="904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697B"/>
    <w:multiLevelType w:val="hybridMultilevel"/>
    <w:tmpl w:val="25BE39F8"/>
    <w:lvl w:ilvl="0" w:tplc="B9B87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F2A8E"/>
    <w:multiLevelType w:val="hybridMultilevel"/>
    <w:tmpl w:val="9962AC3A"/>
    <w:lvl w:ilvl="0" w:tplc="08E0C0E6"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522221C6"/>
    <w:multiLevelType w:val="hybridMultilevel"/>
    <w:tmpl w:val="CFDA9C46"/>
    <w:lvl w:ilvl="0" w:tplc="C5CE27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8B"/>
    <w:rsid w:val="00006BF8"/>
    <w:rsid w:val="000100B3"/>
    <w:rsid w:val="001661D6"/>
    <w:rsid w:val="00225E31"/>
    <w:rsid w:val="00227A03"/>
    <w:rsid w:val="0023495E"/>
    <w:rsid w:val="00245340"/>
    <w:rsid w:val="002A49E8"/>
    <w:rsid w:val="003161D3"/>
    <w:rsid w:val="003218A4"/>
    <w:rsid w:val="00357429"/>
    <w:rsid w:val="003C4A0B"/>
    <w:rsid w:val="004178EF"/>
    <w:rsid w:val="004472C9"/>
    <w:rsid w:val="004675D6"/>
    <w:rsid w:val="004C5DA6"/>
    <w:rsid w:val="004F7397"/>
    <w:rsid w:val="00572BE2"/>
    <w:rsid w:val="0059048F"/>
    <w:rsid w:val="005E2E2F"/>
    <w:rsid w:val="005E3D2D"/>
    <w:rsid w:val="006035C2"/>
    <w:rsid w:val="00637AE6"/>
    <w:rsid w:val="00685C88"/>
    <w:rsid w:val="006C2A6C"/>
    <w:rsid w:val="00745B5F"/>
    <w:rsid w:val="008E2ED5"/>
    <w:rsid w:val="009143BD"/>
    <w:rsid w:val="00932E37"/>
    <w:rsid w:val="00967B00"/>
    <w:rsid w:val="00982E58"/>
    <w:rsid w:val="009A4463"/>
    <w:rsid w:val="009F0208"/>
    <w:rsid w:val="00A61344"/>
    <w:rsid w:val="00A96D29"/>
    <w:rsid w:val="00AB16B0"/>
    <w:rsid w:val="00B16121"/>
    <w:rsid w:val="00BC1B61"/>
    <w:rsid w:val="00C02CD2"/>
    <w:rsid w:val="00C35AD6"/>
    <w:rsid w:val="00C72ABE"/>
    <w:rsid w:val="00CB4BC9"/>
    <w:rsid w:val="00DB27D4"/>
    <w:rsid w:val="00E14B4F"/>
    <w:rsid w:val="00E44BB4"/>
    <w:rsid w:val="00E66C09"/>
    <w:rsid w:val="00E727D5"/>
    <w:rsid w:val="00EB4A68"/>
    <w:rsid w:val="00ED4CC5"/>
    <w:rsid w:val="00F1357D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7D"/>
    <w:pPr>
      <w:ind w:left="720"/>
      <w:contextualSpacing/>
    </w:pPr>
  </w:style>
  <w:style w:type="character" w:styleId="a4">
    <w:name w:val="Hyperlink"/>
    <w:basedOn w:val="a0"/>
    <w:rsid w:val="00F1357D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F1357D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  <w:lang w:val="uk-UA"/>
    </w:rPr>
  </w:style>
  <w:style w:type="character" w:customStyle="1" w:styleId="a5">
    <w:name w:val="Основной текст_"/>
    <w:basedOn w:val="a0"/>
    <w:link w:val="2"/>
    <w:uiPriority w:val="99"/>
    <w:locked/>
    <w:rsid w:val="00F1357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1357D"/>
    <w:pPr>
      <w:widowControl w:val="0"/>
      <w:shd w:val="clear" w:color="auto" w:fill="FFFFFF"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a6">
    <w:name w:val="Нормальний текст"/>
    <w:basedOn w:val="a"/>
    <w:rsid w:val="00F1357D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pple-converted-space">
    <w:name w:val="apple-converted-space"/>
    <w:basedOn w:val="a0"/>
    <w:rsid w:val="009A4463"/>
  </w:style>
  <w:style w:type="paragraph" w:styleId="20">
    <w:name w:val="Body Text Indent 2"/>
    <w:basedOn w:val="a"/>
    <w:link w:val="21"/>
    <w:rsid w:val="00EB4A68"/>
    <w:pPr>
      <w:ind w:firstLine="720"/>
      <w:jc w:val="both"/>
    </w:pPr>
    <w:rPr>
      <w:sz w:val="28"/>
      <w:lang w:val="uk-UA" w:eastAsia="x-none"/>
    </w:rPr>
  </w:style>
  <w:style w:type="character" w:customStyle="1" w:styleId="21">
    <w:name w:val="Основной текст с отступом 2 Знак"/>
    <w:basedOn w:val="a0"/>
    <w:link w:val="20"/>
    <w:rsid w:val="00EB4A6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rvts9">
    <w:name w:val="rvts9"/>
    <w:basedOn w:val="a0"/>
    <w:rsid w:val="00245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7D"/>
    <w:pPr>
      <w:ind w:left="720"/>
      <w:contextualSpacing/>
    </w:pPr>
  </w:style>
  <w:style w:type="character" w:styleId="a4">
    <w:name w:val="Hyperlink"/>
    <w:basedOn w:val="a0"/>
    <w:rsid w:val="00F1357D"/>
    <w:rPr>
      <w:color w:val="0563C1" w:themeColor="hyperlink"/>
      <w:u w:val="single"/>
    </w:rPr>
  </w:style>
  <w:style w:type="paragraph" w:customStyle="1" w:styleId="Style1">
    <w:name w:val="Style1"/>
    <w:basedOn w:val="a"/>
    <w:uiPriority w:val="99"/>
    <w:rsid w:val="00F1357D"/>
    <w:pPr>
      <w:widowControl w:val="0"/>
      <w:autoSpaceDE w:val="0"/>
      <w:autoSpaceDN w:val="0"/>
      <w:adjustRightInd w:val="0"/>
      <w:spacing w:line="370" w:lineRule="exact"/>
      <w:jc w:val="both"/>
    </w:pPr>
    <w:rPr>
      <w:sz w:val="24"/>
      <w:szCs w:val="24"/>
      <w:lang w:val="uk-UA"/>
    </w:rPr>
  </w:style>
  <w:style w:type="character" w:customStyle="1" w:styleId="a5">
    <w:name w:val="Основной текст_"/>
    <w:basedOn w:val="a0"/>
    <w:link w:val="2"/>
    <w:uiPriority w:val="99"/>
    <w:locked/>
    <w:rsid w:val="00F1357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F1357D"/>
    <w:pPr>
      <w:widowControl w:val="0"/>
      <w:shd w:val="clear" w:color="auto" w:fill="FFFFFF"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customStyle="1" w:styleId="a6">
    <w:name w:val="Нормальний текст"/>
    <w:basedOn w:val="a"/>
    <w:rsid w:val="00F1357D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pple-converted-space">
    <w:name w:val="apple-converted-space"/>
    <w:basedOn w:val="a0"/>
    <w:rsid w:val="009A4463"/>
  </w:style>
  <w:style w:type="paragraph" w:styleId="20">
    <w:name w:val="Body Text Indent 2"/>
    <w:basedOn w:val="a"/>
    <w:link w:val="21"/>
    <w:rsid w:val="00EB4A68"/>
    <w:pPr>
      <w:ind w:firstLine="720"/>
      <w:jc w:val="both"/>
    </w:pPr>
    <w:rPr>
      <w:sz w:val="28"/>
      <w:lang w:val="uk-UA" w:eastAsia="x-none"/>
    </w:rPr>
  </w:style>
  <w:style w:type="character" w:customStyle="1" w:styleId="21">
    <w:name w:val="Основной текст с отступом 2 Знак"/>
    <w:basedOn w:val="a0"/>
    <w:link w:val="20"/>
    <w:rsid w:val="00EB4A68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rvts9">
    <w:name w:val="rvts9"/>
    <w:basedOn w:val="a0"/>
    <w:rsid w:val="0024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av.pl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47</cp:revision>
  <cp:lastPrinted>2021-04-06T10:28:00Z</cp:lastPrinted>
  <dcterms:created xsi:type="dcterms:W3CDTF">2021-03-17T11:32:00Z</dcterms:created>
  <dcterms:modified xsi:type="dcterms:W3CDTF">2022-11-14T13:10:00Z</dcterms:modified>
</cp:coreProperties>
</file>