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8EC" w:rsidRPr="00B462F0" w:rsidRDefault="00B462F0" w:rsidP="00B462F0">
      <w:pPr>
        <w:spacing w:after="0" w:line="240" w:lineRule="auto"/>
        <w:rPr>
          <w:rFonts w:ascii="Times New Roman" w:hAnsi="Times New Roman" w:cs="Times New Roman"/>
          <w:b/>
          <w:sz w:val="40"/>
          <w:szCs w:val="24"/>
          <w:u w:val="single"/>
        </w:rPr>
      </w:pPr>
      <w:r w:rsidRPr="00B462F0">
        <w:rPr>
          <w:rFonts w:ascii="Times New Roman" w:hAnsi="Times New Roman" w:cs="Times New Roman"/>
          <w:b/>
          <w:sz w:val="40"/>
          <w:szCs w:val="24"/>
          <w:u w:val="single"/>
        </w:rPr>
        <w:t>ЗРАЗОК №</w:t>
      </w:r>
      <w:r w:rsidR="00B37932">
        <w:rPr>
          <w:rFonts w:ascii="Times New Roman" w:hAnsi="Times New Roman" w:cs="Times New Roman"/>
          <w:b/>
          <w:sz w:val="40"/>
          <w:szCs w:val="24"/>
          <w:u w:val="single"/>
        </w:rPr>
        <w:t>5</w:t>
      </w:r>
    </w:p>
    <w:p w:rsidR="006C2EEE" w:rsidRPr="001208EC" w:rsidRDefault="001208EC" w:rsidP="00B462F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1208EC">
        <w:rPr>
          <w:rFonts w:ascii="Times New Roman" w:hAnsi="Times New Roman" w:cs="Times New Roman"/>
          <w:b/>
          <w:sz w:val="28"/>
          <w:szCs w:val="24"/>
          <w:u w:val="single"/>
        </w:rPr>
        <w:t xml:space="preserve">До </w:t>
      </w:r>
      <w:r w:rsidR="00EC4E76" w:rsidRPr="001208EC">
        <w:rPr>
          <w:rFonts w:ascii="Times New Roman" w:hAnsi="Times New Roman" w:cs="Times New Roman"/>
          <w:b/>
          <w:sz w:val="28"/>
          <w:szCs w:val="24"/>
          <w:u w:val="single"/>
        </w:rPr>
        <w:t>Автозаводськ</w:t>
      </w:r>
      <w:r w:rsidRPr="001208EC">
        <w:rPr>
          <w:rFonts w:ascii="Times New Roman" w:hAnsi="Times New Roman" w:cs="Times New Roman"/>
          <w:b/>
          <w:sz w:val="28"/>
          <w:szCs w:val="24"/>
          <w:u w:val="single"/>
        </w:rPr>
        <w:t>ого</w:t>
      </w:r>
      <w:r w:rsidR="00FC082D" w:rsidRPr="001208EC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r w:rsidR="00EC4E76" w:rsidRPr="001208EC">
        <w:rPr>
          <w:rFonts w:ascii="Times New Roman" w:hAnsi="Times New Roman" w:cs="Times New Roman"/>
          <w:b/>
          <w:sz w:val="28"/>
          <w:szCs w:val="24"/>
          <w:u w:val="single"/>
        </w:rPr>
        <w:t>районн</w:t>
      </w:r>
      <w:r w:rsidRPr="001208EC">
        <w:rPr>
          <w:rFonts w:ascii="Times New Roman" w:hAnsi="Times New Roman" w:cs="Times New Roman"/>
          <w:b/>
          <w:sz w:val="28"/>
          <w:szCs w:val="24"/>
          <w:u w:val="single"/>
        </w:rPr>
        <w:t>ого</w:t>
      </w:r>
      <w:r w:rsidR="00EC4E76" w:rsidRPr="001208EC">
        <w:rPr>
          <w:rFonts w:ascii="Times New Roman" w:hAnsi="Times New Roman" w:cs="Times New Roman"/>
          <w:b/>
          <w:sz w:val="28"/>
          <w:szCs w:val="24"/>
          <w:u w:val="single"/>
        </w:rPr>
        <w:t xml:space="preserve"> суд</w:t>
      </w:r>
      <w:r w:rsidRPr="001208EC">
        <w:rPr>
          <w:rFonts w:ascii="Times New Roman" w:hAnsi="Times New Roman" w:cs="Times New Roman"/>
          <w:b/>
          <w:sz w:val="28"/>
          <w:szCs w:val="24"/>
          <w:u w:val="single"/>
        </w:rPr>
        <w:t>у</w:t>
      </w:r>
      <w:r w:rsidR="00EC4E76" w:rsidRPr="001208EC">
        <w:rPr>
          <w:rFonts w:ascii="Times New Roman" w:hAnsi="Times New Roman" w:cs="Times New Roman"/>
          <w:b/>
          <w:sz w:val="28"/>
          <w:szCs w:val="24"/>
          <w:u w:val="single"/>
        </w:rPr>
        <w:t xml:space="preserve"> м. Кременчука </w:t>
      </w:r>
    </w:p>
    <w:p w:rsidR="00EC4E76" w:rsidRPr="001208EC" w:rsidRDefault="00EC4E76" w:rsidP="007762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1208EC">
        <w:rPr>
          <w:rFonts w:ascii="Times New Roman" w:hAnsi="Times New Roman" w:cs="Times New Roman"/>
          <w:sz w:val="28"/>
          <w:szCs w:val="24"/>
        </w:rPr>
        <w:t>39600, м. Кременчук. вул. Першотравнева, 29/5</w:t>
      </w:r>
    </w:p>
    <w:p w:rsidR="00FC082D" w:rsidRPr="001208EC" w:rsidRDefault="00FC082D" w:rsidP="007762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FC082D" w:rsidRPr="001208EC" w:rsidRDefault="00FC082D" w:rsidP="0077628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1208EC">
        <w:rPr>
          <w:rFonts w:ascii="Times New Roman" w:hAnsi="Times New Roman" w:cs="Times New Roman"/>
          <w:b/>
          <w:sz w:val="28"/>
          <w:szCs w:val="24"/>
        </w:rPr>
        <w:t>Судд</w:t>
      </w:r>
      <w:r w:rsidR="00EA7C1E">
        <w:rPr>
          <w:rFonts w:ascii="Times New Roman" w:hAnsi="Times New Roman" w:cs="Times New Roman"/>
          <w:b/>
          <w:sz w:val="28"/>
          <w:szCs w:val="24"/>
        </w:rPr>
        <w:t>я</w:t>
      </w:r>
      <w:r w:rsidR="00840CBF" w:rsidRPr="001208EC">
        <w:rPr>
          <w:rFonts w:ascii="Times New Roman" w:hAnsi="Times New Roman" w:cs="Times New Roman"/>
          <w:b/>
          <w:sz w:val="28"/>
          <w:szCs w:val="24"/>
        </w:rPr>
        <w:t>________________</w:t>
      </w:r>
    </w:p>
    <w:p w:rsidR="00FC082D" w:rsidRPr="001208EC" w:rsidRDefault="00FC082D" w:rsidP="0077628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</w:rPr>
      </w:pPr>
    </w:p>
    <w:p w:rsidR="0077628F" w:rsidRDefault="00DD303D" w:rsidP="00A068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              </w:t>
      </w:r>
      <w:r>
        <w:rPr>
          <w:rFonts w:ascii="Times New Roman" w:hAnsi="Times New Roman" w:cs="Times New Roman"/>
          <w:b/>
          <w:sz w:val="28"/>
          <w:szCs w:val="24"/>
        </w:rPr>
        <w:tab/>
      </w:r>
      <w:r w:rsidR="00195F4C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sz w:val="28"/>
          <w:szCs w:val="24"/>
        </w:rPr>
        <w:tab/>
      </w:r>
      <w:r w:rsidR="00ED0BF7">
        <w:rPr>
          <w:rFonts w:ascii="Times New Roman" w:hAnsi="Times New Roman" w:cs="Times New Roman"/>
          <w:b/>
          <w:sz w:val="28"/>
          <w:szCs w:val="24"/>
        </w:rPr>
        <w:t>Справа №524/</w:t>
      </w:r>
      <w:r w:rsidR="00ED0BF7" w:rsidRPr="001208EC">
        <w:rPr>
          <w:rFonts w:ascii="Times New Roman" w:hAnsi="Times New Roman" w:cs="Times New Roman"/>
          <w:b/>
          <w:sz w:val="28"/>
          <w:szCs w:val="24"/>
        </w:rPr>
        <w:t>_______</w:t>
      </w:r>
      <w:r w:rsidR="00396BCC">
        <w:rPr>
          <w:rFonts w:ascii="Times New Roman" w:hAnsi="Times New Roman" w:cs="Times New Roman"/>
          <w:b/>
          <w:sz w:val="28"/>
          <w:szCs w:val="24"/>
        </w:rPr>
        <w:t>/18</w:t>
      </w:r>
    </w:p>
    <w:p w:rsidR="001208EC" w:rsidRPr="001208EC" w:rsidRDefault="001208EC" w:rsidP="00A068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    </w:t>
      </w:r>
    </w:p>
    <w:p w:rsidR="00EC4E76" w:rsidRPr="001208EC" w:rsidRDefault="00EC4E76" w:rsidP="001633F1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tbl>
      <w:tblPr>
        <w:tblStyle w:val="a7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670"/>
      </w:tblGrid>
      <w:tr w:rsidR="00AB6573" w:rsidRPr="001208EC" w:rsidTr="00017828">
        <w:tc>
          <w:tcPr>
            <w:tcW w:w="4361" w:type="dxa"/>
          </w:tcPr>
          <w:p w:rsidR="00AB6573" w:rsidRPr="001208EC" w:rsidRDefault="00AB6573" w:rsidP="001633F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670" w:type="dxa"/>
          </w:tcPr>
          <w:p w:rsidR="00AB6573" w:rsidRPr="001208EC" w:rsidRDefault="00840CBF" w:rsidP="00A0689C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1208EC">
              <w:rPr>
                <w:rFonts w:ascii="Times New Roman" w:hAnsi="Times New Roman" w:cs="Times New Roman"/>
                <w:sz w:val="28"/>
                <w:szCs w:val="24"/>
              </w:rPr>
              <w:t>Прізвище, ім’я, по-батькові</w:t>
            </w:r>
          </w:p>
          <w:p w:rsidR="00F7258F" w:rsidRPr="001208EC" w:rsidRDefault="00840CBF" w:rsidP="00A0689C">
            <w:pPr>
              <w:pBdr>
                <w:top w:val="single" w:sz="12" w:space="1" w:color="auto"/>
                <w:bottom w:val="single" w:sz="12" w:space="1" w:color="auto"/>
              </w:pBd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1208EC">
              <w:rPr>
                <w:rFonts w:ascii="Times New Roman" w:hAnsi="Times New Roman" w:cs="Times New Roman"/>
                <w:sz w:val="28"/>
                <w:szCs w:val="24"/>
              </w:rPr>
              <w:t>дата народження</w:t>
            </w:r>
          </w:p>
          <w:p w:rsidR="00F7258F" w:rsidRPr="001208EC" w:rsidRDefault="00840CBF" w:rsidP="00A0689C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1208EC">
              <w:rPr>
                <w:rFonts w:ascii="Times New Roman" w:hAnsi="Times New Roman" w:cs="Times New Roman"/>
                <w:sz w:val="28"/>
                <w:szCs w:val="24"/>
              </w:rPr>
              <w:t>адреса проживання</w:t>
            </w:r>
          </w:p>
          <w:p w:rsidR="00840CBF" w:rsidRPr="001208EC" w:rsidRDefault="00840CBF" w:rsidP="00A0689C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1208EC">
              <w:rPr>
                <w:rFonts w:ascii="Times New Roman" w:hAnsi="Times New Roman" w:cs="Times New Roman"/>
                <w:sz w:val="28"/>
                <w:szCs w:val="24"/>
              </w:rPr>
              <w:t>ідентифікаційний код</w:t>
            </w:r>
          </w:p>
          <w:p w:rsidR="00840CBF" w:rsidRPr="001208EC" w:rsidRDefault="00840CBF" w:rsidP="00A0689C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1208EC">
              <w:rPr>
                <w:rFonts w:ascii="Times New Roman" w:hAnsi="Times New Roman" w:cs="Times New Roman"/>
                <w:sz w:val="28"/>
                <w:szCs w:val="24"/>
              </w:rPr>
              <w:t>номер телефону</w:t>
            </w:r>
          </w:p>
          <w:p w:rsidR="00FC082D" w:rsidRDefault="00FC082D" w:rsidP="00953C2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6528B" w:rsidRPr="001208EC" w:rsidRDefault="0096528B" w:rsidP="00953C2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40CBF" w:rsidRPr="001208EC" w:rsidTr="00017828">
        <w:tc>
          <w:tcPr>
            <w:tcW w:w="4361" w:type="dxa"/>
          </w:tcPr>
          <w:p w:rsidR="00840CBF" w:rsidRPr="001208EC" w:rsidRDefault="00840CBF" w:rsidP="00EC4E76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670" w:type="dxa"/>
          </w:tcPr>
          <w:p w:rsidR="00840CBF" w:rsidRPr="001208EC" w:rsidRDefault="00840CBF" w:rsidP="00A0689C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</w:tbl>
    <w:p w:rsidR="00AA6309" w:rsidRPr="001208EC" w:rsidRDefault="00AA6309" w:rsidP="007762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208EC">
        <w:rPr>
          <w:rFonts w:ascii="Times New Roman" w:hAnsi="Times New Roman" w:cs="Times New Roman"/>
          <w:b/>
          <w:sz w:val="28"/>
          <w:szCs w:val="24"/>
        </w:rPr>
        <w:t>ЗАЯВА</w:t>
      </w:r>
    </w:p>
    <w:p w:rsidR="00AA6309" w:rsidRPr="001208EC" w:rsidRDefault="00424881" w:rsidP="004248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208EC">
        <w:rPr>
          <w:rFonts w:ascii="Times New Roman" w:hAnsi="Times New Roman" w:cs="Times New Roman"/>
          <w:b/>
          <w:sz w:val="28"/>
          <w:szCs w:val="24"/>
        </w:rPr>
        <w:t xml:space="preserve">про видачу </w:t>
      </w:r>
      <w:r w:rsidR="00F7258F" w:rsidRPr="001208EC">
        <w:rPr>
          <w:rFonts w:ascii="Times New Roman" w:hAnsi="Times New Roman" w:cs="Times New Roman"/>
          <w:b/>
          <w:sz w:val="28"/>
          <w:szCs w:val="24"/>
        </w:rPr>
        <w:t>виконавчого листа</w:t>
      </w:r>
    </w:p>
    <w:p w:rsidR="000F673C" w:rsidRPr="001208EC" w:rsidRDefault="000F673C" w:rsidP="00AA6309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FC082D" w:rsidRPr="001208EC" w:rsidRDefault="00493118" w:rsidP="004931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1208EC">
        <w:rPr>
          <w:rFonts w:ascii="Times New Roman" w:hAnsi="Times New Roman" w:cs="Times New Roman"/>
          <w:sz w:val="28"/>
          <w:szCs w:val="24"/>
          <w:shd w:val="clear" w:color="auto" w:fill="FFFFFF"/>
        </w:rPr>
        <w:t>П</w:t>
      </w:r>
      <w:r w:rsidR="00424881" w:rsidRPr="001208EC">
        <w:rPr>
          <w:rFonts w:ascii="Times New Roman" w:hAnsi="Times New Roman" w:cs="Times New Roman"/>
          <w:sz w:val="28"/>
          <w:szCs w:val="24"/>
        </w:rPr>
        <w:t xml:space="preserve">рошу видати мені </w:t>
      </w:r>
      <w:r w:rsidRPr="001208EC">
        <w:rPr>
          <w:rFonts w:ascii="Times New Roman" w:hAnsi="Times New Roman" w:cs="Times New Roman"/>
          <w:sz w:val="28"/>
          <w:szCs w:val="24"/>
        </w:rPr>
        <w:t>виконавчий лист на підставі рішення</w:t>
      </w:r>
      <w:r w:rsidR="00473DB1">
        <w:rPr>
          <w:rFonts w:ascii="Times New Roman" w:hAnsi="Times New Roman" w:cs="Times New Roman"/>
          <w:sz w:val="28"/>
          <w:szCs w:val="24"/>
        </w:rPr>
        <w:t xml:space="preserve"> (постанови, вироку)</w:t>
      </w:r>
      <w:r w:rsidRPr="001208EC">
        <w:rPr>
          <w:rFonts w:ascii="Times New Roman" w:hAnsi="Times New Roman" w:cs="Times New Roman"/>
          <w:sz w:val="28"/>
          <w:szCs w:val="24"/>
        </w:rPr>
        <w:t xml:space="preserve"> Автозаводського районного суду </w:t>
      </w:r>
      <w:r w:rsidR="00840CBF" w:rsidRPr="001208EC">
        <w:rPr>
          <w:rFonts w:ascii="Times New Roman" w:hAnsi="Times New Roman" w:cs="Times New Roman"/>
          <w:sz w:val="28"/>
          <w:szCs w:val="24"/>
        </w:rPr>
        <w:t xml:space="preserve">м. Кременчука </w:t>
      </w:r>
      <w:r w:rsidR="00424881" w:rsidRPr="001208EC">
        <w:rPr>
          <w:rFonts w:ascii="Times New Roman" w:hAnsi="Times New Roman" w:cs="Times New Roman"/>
          <w:sz w:val="28"/>
          <w:szCs w:val="24"/>
        </w:rPr>
        <w:t xml:space="preserve">від </w:t>
      </w:r>
      <w:r w:rsidRPr="001208EC">
        <w:rPr>
          <w:rFonts w:ascii="Times New Roman" w:hAnsi="Times New Roman" w:cs="Times New Roman"/>
          <w:sz w:val="28"/>
          <w:szCs w:val="24"/>
        </w:rPr>
        <w:t>«____» ___________</w:t>
      </w:r>
      <w:r w:rsidR="00840CBF" w:rsidRPr="001208EC">
        <w:rPr>
          <w:rFonts w:ascii="Times New Roman" w:hAnsi="Times New Roman" w:cs="Times New Roman"/>
          <w:sz w:val="28"/>
          <w:szCs w:val="24"/>
        </w:rPr>
        <w:t xml:space="preserve"> </w:t>
      </w:r>
      <w:r w:rsidRPr="001208EC">
        <w:rPr>
          <w:rFonts w:ascii="Times New Roman" w:hAnsi="Times New Roman" w:cs="Times New Roman"/>
          <w:sz w:val="28"/>
          <w:szCs w:val="24"/>
        </w:rPr>
        <w:t>201</w:t>
      </w:r>
      <w:r w:rsidR="00396BCC">
        <w:rPr>
          <w:rFonts w:ascii="Times New Roman" w:hAnsi="Times New Roman" w:cs="Times New Roman"/>
          <w:sz w:val="28"/>
          <w:szCs w:val="24"/>
        </w:rPr>
        <w:t>8</w:t>
      </w:r>
      <w:r w:rsidRPr="001208EC">
        <w:rPr>
          <w:rFonts w:ascii="Times New Roman" w:hAnsi="Times New Roman" w:cs="Times New Roman"/>
          <w:sz w:val="28"/>
          <w:szCs w:val="24"/>
        </w:rPr>
        <w:t xml:space="preserve"> року по цивільній справі</w:t>
      </w:r>
      <w:r w:rsidR="001208EC">
        <w:rPr>
          <w:rFonts w:ascii="Times New Roman" w:hAnsi="Times New Roman" w:cs="Times New Roman"/>
          <w:sz w:val="28"/>
          <w:szCs w:val="24"/>
        </w:rPr>
        <w:t xml:space="preserve"> </w:t>
      </w:r>
      <w:r w:rsidR="00FC082D" w:rsidRPr="001208EC">
        <w:rPr>
          <w:rFonts w:ascii="Times New Roman" w:hAnsi="Times New Roman" w:cs="Times New Roman"/>
          <w:sz w:val="28"/>
          <w:szCs w:val="24"/>
        </w:rPr>
        <w:t xml:space="preserve">за </w:t>
      </w:r>
      <w:r w:rsidR="00F7258F" w:rsidRPr="001208EC">
        <w:rPr>
          <w:rFonts w:ascii="Times New Roman" w:hAnsi="Times New Roman" w:cs="Times New Roman"/>
          <w:sz w:val="28"/>
          <w:szCs w:val="24"/>
        </w:rPr>
        <w:t>позовом</w:t>
      </w:r>
      <w:r w:rsidR="001208EC">
        <w:rPr>
          <w:rFonts w:ascii="Times New Roman" w:hAnsi="Times New Roman" w:cs="Times New Roman"/>
          <w:sz w:val="28"/>
          <w:szCs w:val="24"/>
        </w:rPr>
        <w:t xml:space="preserve"> (</w:t>
      </w:r>
      <w:r w:rsidR="00473DB1">
        <w:rPr>
          <w:rFonts w:ascii="Times New Roman" w:hAnsi="Times New Roman" w:cs="Times New Roman"/>
          <w:sz w:val="28"/>
          <w:szCs w:val="24"/>
        </w:rPr>
        <w:t>адміністративні</w:t>
      </w:r>
      <w:r w:rsidR="00F40C2B">
        <w:rPr>
          <w:rFonts w:ascii="Times New Roman" w:hAnsi="Times New Roman" w:cs="Times New Roman"/>
          <w:sz w:val="28"/>
          <w:szCs w:val="24"/>
        </w:rPr>
        <w:t>й</w:t>
      </w:r>
      <w:r w:rsidR="00473DB1">
        <w:rPr>
          <w:rFonts w:ascii="Times New Roman" w:hAnsi="Times New Roman" w:cs="Times New Roman"/>
          <w:sz w:val="28"/>
          <w:szCs w:val="24"/>
        </w:rPr>
        <w:t xml:space="preserve"> справі, </w:t>
      </w:r>
      <w:r w:rsidR="001208EC">
        <w:rPr>
          <w:rFonts w:ascii="Times New Roman" w:hAnsi="Times New Roman" w:cs="Times New Roman"/>
          <w:sz w:val="28"/>
          <w:szCs w:val="24"/>
        </w:rPr>
        <w:t>кримінальному пров</w:t>
      </w:r>
      <w:r w:rsidR="00DD303D">
        <w:rPr>
          <w:rFonts w:ascii="Times New Roman" w:hAnsi="Times New Roman" w:cs="Times New Roman"/>
          <w:sz w:val="28"/>
          <w:szCs w:val="24"/>
        </w:rPr>
        <w:t>адженню відносно обвинуваченого ПІБ</w:t>
      </w:r>
      <w:r w:rsidR="001208EC">
        <w:rPr>
          <w:rFonts w:ascii="Times New Roman" w:hAnsi="Times New Roman" w:cs="Times New Roman"/>
          <w:sz w:val="28"/>
          <w:szCs w:val="24"/>
        </w:rPr>
        <w:t>)</w:t>
      </w:r>
      <w:r w:rsidRPr="001208EC">
        <w:rPr>
          <w:rFonts w:ascii="Times New Roman" w:hAnsi="Times New Roman" w:cs="Times New Roman"/>
          <w:sz w:val="28"/>
          <w:szCs w:val="24"/>
        </w:rPr>
        <w:t>_</w:t>
      </w:r>
      <w:r w:rsidR="001208EC">
        <w:rPr>
          <w:rFonts w:ascii="Times New Roman" w:hAnsi="Times New Roman" w:cs="Times New Roman"/>
          <w:sz w:val="28"/>
          <w:szCs w:val="24"/>
        </w:rPr>
        <w:t>_</w:t>
      </w:r>
      <w:r w:rsidRPr="001208EC">
        <w:rPr>
          <w:rFonts w:ascii="Times New Roman" w:hAnsi="Times New Roman" w:cs="Times New Roman"/>
          <w:sz w:val="28"/>
          <w:szCs w:val="24"/>
        </w:rPr>
        <w:t>____________</w:t>
      </w:r>
      <w:r w:rsidR="00840CBF" w:rsidRPr="001208EC">
        <w:rPr>
          <w:rFonts w:ascii="Times New Roman" w:hAnsi="Times New Roman" w:cs="Times New Roman"/>
          <w:sz w:val="28"/>
          <w:szCs w:val="24"/>
        </w:rPr>
        <w:t>_______</w:t>
      </w:r>
      <w:r w:rsidR="00DD303D">
        <w:rPr>
          <w:rFonts w:ascii="Times New Roman" w:hAnsi="Times New Roman" w:cs="Times New Roman"/>
          <w:sz w:val="28"/>
          <w:szCs w:val="24"/>
        </w:rPr>
        <w:t>___________</w:t>
      </w:r>
    </w:p>
    <w:p w:rsidR="00493118" w:rsidRPr="001208EC" w:rsidRDefault="00493118" w:rsidP="00493118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1208EC">
        <w:rPr>
          <w:rFonts w:ascii="Times New Roman" w:hAnsi="Times New Roman" w:cs="Times New Roman"/>
          <w:sz w:val="28"/>
          <w:szCs w:val="24"/>
        </w:rPr>
        <w:t>______________________________________________________________________________________________________________________________________________</w:t>
      </w:r>
    </w:p>
    <w:p w:rsidR="00FC082D" w:rsidRPr="001208EC" w:rsidRDefault="00FC082D" w:rsidP="00FC0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208EC">
        <w:rPr>
          <w:rFonts w:ascii="Times New Roman" w:hAnsi="Times New Roman" w:cs="Times New Roman"/>
          <w:sz w:val="28"/>
          <w:szCs w:val="24"/>
        </w:rPr>
        <w:tab/>
      </w:r>
    </w:p>
    <w:p w:rsidR="00F32551" w:rsidRPr="001208EC" w:rsidRDefault="00F32551" w:rsidP="00F32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656415" w:rsidRPr="001208EC" w:rsidRDefault="00656415" w:rsidP="00656415">
      <w:pPr>
        <w:spacing w:after="0" w:line="240" w:lineRule="auto"/>
        <w:jc w:val="both"/>
        <w:rPr>
          <w:rFonts w:ascii="Times New Roman" w:hAnsi="Times New Roman" w:cs="Times New Roman"/>
          <w:sz w:val="18"/>
          <w:szCs w:val="16"/>
        </w:rPr>
      </w:pPr>
    </w:p>
    <w:p w:rsidR="000F673C" w:rsidRPr="001208EC" w:rsidRDefault="000F673C" w:rsidP="00656415">
      <w:pPr>
        <w:spacing w:after="0" w:line="240" w:lineRule="auto"/>
        <w:jc w:val="both"/>
        <w:rPr>
          <w:rFonts w:ascii="Times New Roman" w:hAnsi="Times New Roman" w:cs="Times New Roman"/>
          <w:sz w:val="18"/>
          <w:szCs w:val="16"/>
        </w:rPr>
      </w:pPr>
    </w:p>
    <w:p w:rsidR="00AA6309" w:rsidRDefault="00F7258F" w:rsidP="001208E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08EC">
        <w:rPr>
          <w:rFonts w:ascii="Times New Roman" w:hAnsi="Times New Roman" w:cs="Times New Roman"/>
          <w:b/>
          <w:sz w:val="28"/>
          <w:szCs w:val="24"/>
        </w:rPr>
        <w:t>«_____»</w:t>
      </w:r>
      <w:r w:rsidR="000F673C" w:rsidRPr="001208EC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1208EC">
        <w:rPr>
          <w:rFonts w:ascii="Times New Roman" w:hAnsi="Times New Roman" w:cs="Times New Roman"/>
          <w:b/>
          <w:sz w:val="28"/>
          <w:szCs w:val="24"/>
        </w:rPr>
        <w:t>________ 201</w:t>
      </w:r>
      <w:r w:rsidR="00396BCC">
        <w:rPr>
          <w:rFonts w:ascii="Times New Roman" w:hAnsi="Times New Roman" w:cs="Times New Roman"/>
          <w:b/>
          <w:sz w:val="28"/>
          <w:szCs w:val="24"/>
        </w:rPr>
        <w:t>8</w:t>
      </w:r>
      <w:bookmarkStart w:id="0" w:name="_GoBack"/>
      <w:bookmarkEnd w:id="0"/>
      <w:r w:rsidRPr="001208EC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0F673C" w:rsidRPr="001208EC">
        <w:rPr>
          <w:rFonts w:ascii="Times New Roman" w:hAnsi="Times New Roman" w:cs="Times New Roman"/>
          <w:b/>
          <w:sz w:val="28"/>
          <w:szCs w:val="24"/>
        </w:rPr>
        <w:t>року</w:t>
      </w:r>
      <w:r w:rsidR="00751DA6" w:rsidRPr="001208EC">
        <w:rPr>
          <w:rFonts w:ascii="Times New Roman" w:hAnsi="Times New Roman" w:cs="Times New Roman"/>
          <w:b/>
          <w:sz w:val="28"/>
          <w:szCs w:val="24"/>
        </w:rPr>
        <w:t xml:space="preserve">    </w:t>
      </w:r>
      <w:r w:rsidRPr="001208EC">
        <w:rPr>
          <w:rFonts w:ascii="Times New Roman" w:hAnsi="Times New Roman" w:cs="Times New Roman"/>
          <w:b/>
          <w:sz w:val="28"/>
          <w:szCs w:val="24"/>
        </w:rPr>
        <w:t xml:space="preserve">          </w:t>
      </w:r>
      <w:r w:rsidR="001208EC">
        <w:rPr>
          <w:rFonts w:ascii="Times New Roman" w:hAnsi="Times New Roman" w:cs="Times New Roman"/>
          <w:b/>
          <w:sz w:val="28"/>
          <w:szCs w:val="24"/>
        </w:rPr>
        <w:t xml:space="preserve">         </w:t>
      </w:r>
      <w:r w:rsidR="00751DA6" w:rsidRPr="001208EC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1208EC">
        <w:rPr>
          <w:rFonts w:ascii="Times New Roman" w:hAnsi="Times New Roman" w:cs="Times New Roman"/>
          <w:b/>
          <w:sz w:val="28"/>
          <w:szCs w:val="24"/>
        </w:rPr>
        <w:t xml:space="preserve">        </w:t>
      </w:r>
      <w:r w:rsidR="00751DA6" w:rsidRPr="001208EC">
        <w:rPr>
          <w:rFonts w:ascii="Times New Roman" w:hAnsi="Times New Roman" w:cs="Times New Roman"/>
          <w:b/>
          <w:sz w:val="28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_________________</w:t>
      </w:r>
    </w:p>
    <w:p w:rsidR="00F7258F" w:rsidRPr="00F7258F" w:rsidRDefault="00F7258F" w:rsidP="00D00A67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</w:t>
      </w:r>
      <w:r w:rsidRPr="001208EC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1208EC">
        <w:rPr>
          <w:rFonts w:ascii="Times New Roman" w:hAnsi="Times New Roman" w:cs="Times New Roman"/>
          <w:b/>
          <w:szCs w:val="20"/>
        </w:rPr>
        <w:t>підпис</w:t>
      </w:r>
    </w:p>
    <w:sectPr w:rsidR="00F7258F" w:rsidRPr="00F7258F" w:rsidSect="0077628F">
      <w:pgSz w:w="11906" w:h="16838"/>
      <w:pgMar w:top="851" w:right="737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B2664"/>
    <w:multiLevelType w:val="hybridMultilevel"/>
    <w:tmpl w:val="0408152C"/>
    <w:lvl w:ilvl="0" w:tplc="2A0EA2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6AF0EBD"/>
    <w:multiLevelType w:val="hybridMultilevel"/>
    <w:tmpl w:val="45C279D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2F48E5"/>
    <w:multiLevelType w:val="hybridMultilevel"/>
    <w:tmpl w:val="6E30CA7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BE232E"/>
    <w:multiLevelType w:val="hybridMultilevel"/>
    <w:tmpl w:val="BC022620"/>
    <w:lvl w:ilvl="0" w:tplc="2A0EA2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16F"/>
    <w:rsid w:val="00000BF3"/>
    <w:rsid w:val="00002F7C"/>
    <w:rsid w:val="000033AD"/>
    <w:rsid w:val="00014862"/>
    <w:rsid w:val="00015439"/>
    <w:rsid w:val="00017828"/>
    <w:rsid w:val="00031ADB"/>
    <w:rsid w:val="00031D77"/>
    <w:rsid w:val="000435C0"/>
    <w:rsid w:val="00053720"/>
    <w:rsid w:val="00061381"/>
    <w:rsid w:val="0008458E"/>
    <w:rsid w:val="00090EAC"/>
    <w:rsid w:val="00096FEE"/>
    <w:rsid w:val="000A1CEA"/>
    <w:rsid w:val="000A698C"/>
    <w:rsid w:val="000D77C8"/>
    <w:rsid w:val="000F673C"/>
    <w:rsid w:val="00101F3A"/>
    <w:rsid w:val="00102E67"/>
    <w:rsid w:val="0011088C"/>
    <w:rsid w:val="0011381A"/>
    <w:rsid w:val="00116220"/>
    <w:rsid w:val="001208EC"/>
    <w:rsid w:val="001633F1"/>
    <w:rsid w:val="001726FF"/>
    <w:rsid w:val="00177A10"/>
    <w:rsid w:val="00182C13"/>
    <w:rsid w:val="00195F4C"/>
    <w:rsid w:val="001A087F"/>
    <w:rsid w:val="001B2131"/>
    <w:rsid w:val="001E0C9A"/>
    <w:rsid w:val="001E7B05"/>
    <w:rsid w:val="002248C6"/>
    <w:rsid w:val="00237971"/>
    <w:rsid w:val="00266233"/>
    <w:rsid w:val="0027123D"/>
    <w:rsid w:val="00276142"/>
    <w:rsid w:val="002866E4"/>
    <w:rsid w:val="0028710A"/>
    <w:rsid w:val="002B08D4"/>
    <w:rsid w:val="002D0D60"/>
    <w:rsid w:val="00312223"/>
    <w:rsid w:val="00333B13"/>
    <w:rsid w:val="0034030E"/>
    <w:rsid w:val="00356E7C"/>
    <w:rsid w:val="00360665"/>
    <w:rsid w:val="0037270B"/>
    <w:rsid w:val="00390478"/>
    <w:rsid w:val="003964B3"/>
    <w:rsid w:val="00396BCC"/>
    <w:rsid w:val="003D644C"/>
    <w:rsid w:val="003D678D"/>
    <w:rsid w:val="003E1C4D"/>
    <w:rsid w:val="003E29A0"/>
    <w:rsid w:val="003E4EBD"/>
    <w:rsid w:val="003E7EA5"/>
    <w:rsid w:val="003F08A6"/>
    <w:rsid w:val="003F7731"/>
    <w:rsid w:val="00424881"/>
    <w:rsid w:val="00430C30"/>
    <w:rsid w:val="00441818"/>
    <w:rsid w:val="00457EEE"/>
    <w:rsid w:val="00471E5D"/>
    <w:rsid w:val="00473DB1"/>
    <w:rsid w:val="004816E9"/>
    <w:rsid w:val="004821AB"/>
    <w:rsid w:val="00486C8D"/>
    <w:rsid w:val="004922D1"/>
    <w:rsid w:val="00493118"/>
    <w:rsid w:val="004C1BA6"/>
    <w:rsid w:val="004C6D19"/>
    <w:rsid w:val="004E00A0"/>
    <w:rsid w:val="004E431D"/>
    <w:rsid w:val="004F1A77"/>
    <w:rsid w:val="004F29EE"/>
    <w:rsid w:val="004F4625"/>
    <w:rsid w:val="004F65C5"/>
    <w:rsid w:val="005113A7"/>
    <w:rsid w:val="0053238F"/>
    <w:rsid w:val="005563C4"/>
    <w:rsid w:val="00566571"/>
    <w:rsid w:val="00570E95"/>
    <w:rsid w:val="00591053"/>
    <w:rsid w:val="005A3413"/>
    <w:rsid w:val="005A3950"/>
    <w:rsid w:val="005B41EA"/>
    <w:rsid w:val="005D33D7"/>
    <w:rsid w:val="005E1A8F"/>
    <w:rsid w:val="005E56DC"/>
    <w:rsid w:val="00600941"/>
    <w:rsid w:val="00621F9A"/>
    <w:rsid w:val="0062633F"/>
    <w:rsid w:val="0062738C"/>
    <w:rsid w:val="006311DA"/>
    <w:rsid w:val="00642A92"/>
    <w:rsid w:val="006442CB"/>
    <w:rsid w:val="00656415"/>
    <w:rsid w:val="00682248"/>
    <w:rsid w:val="0069730D"/>
    <w:rsid w:val="006B3C70"/>
    <w:rsid w:val="006C2EEE"/>
    <w:rsid w:val="006C6172"/>
    <w:rsid w:val="006D01BF"/>
    <w:rsid w:val="006D041F"/>
    <w:rsid w:val="006D0EB7"/>
    <w:rsid w:val="006E3F70"/>
    <w:rsid w:val="006F1052"/>
    <w:rsid w:val="006F18D4"/>
    <w:rsid w:val="006F37C6"/>
    <w:rsid w:val="007109E8"/>
    <w:rsid w:val="007246F3"/>
    <w:rsid w:val="00751DA6"/>
    <w:rsid w:val="00764B60"/>
    <w:rsid w:val="0077628F"/>
    <w:rsid w:val="0078560C"/>
    <w:rsid w:val="007865B9"/>
    <w:rsid w:val="007A4ADD"/>
    <w:rsid w:val="007B1133"/>
    <w:rsid w:val="007D2B31"/>
    <w:rsid w:val="007D2F60"/>
    <w:rsid w:val="007E02DF"/>
    <w:rsid w:val="007E05C9"/>
    <w:rsid w:val="007E7220"/>
    <w:rsid w:val="007E78E6"/>
    <w:rsid w:val="007F38CC"/>
    <w:rsid w:val="007F3DAC"/>
    <w:rsid w:val="00840CBF"/>
    <w:rsid w:val="0084452B"/>
    <w:rsid w:val="00855FC2"/>
    <w:rsid w:val="00864B38"/>
    <w:rsid w:val="00886C8E"/>
    <w:rsid w:val="00891970"/>
    <w:rsid w:val="00896262"/>
    <w:rsid w:val="00897C96"/>
    <w:rsid w:val="008A29B2"/>
    <w:rsid w:val="008D1981"/>
    <w:rsid w:val="00901E12"/>
    <w:rsid w:val="0091395D"/>
    <w:rsid w:val="00945F79"/>
    <w:rsid w:val="00953C2E"/>
    <w:rsid w:val="0096528B"/>
    <w:rsid w:val="009701D5"/>
    <w:rsid w:val="0097590D"/>
    <w:rsid w:val="00983B78"/>
    <w:rsid w:val="009B0287"/>
    <w:rsid w:val="009B1B0F"/>
    <w:rsid w:val="009C1EA1"/>
    <w:rsid w:val="009F032A"/>
    <w:rsid w:val="00A02860"/>
    <w:rsid w:val="00A0689C"/>
    <w:rsid w:val="00A11C6F"/>
    <w:rsid w:val="00A12F23"/>
    <w:rsid w:val="00A149FA"/>
    <w:rsid w:val="00A57EC5"/>
    <w:rsid w:val="00A72B67"/>
    <w:rsid w:val="00A732BB"/>
    <w:rsid w:val="00A94F6D"/>
    <w:rsid w:val="00AA6309"/>
    <w:rsid w:val="00AB1057"/>
    <w:rsid w:val="00AB6573"/>
    <w:rsid w:val="00AC23F1"/>
    <w:rsid w:val="00AC53B6"/>
    <w:rsid w:val="00AD3C82"/>
    <w:rsid w:val="00B33657"/>
    <w:rsid w:val="00B37932"/>
    <w:rsid w:val="00B405E3"/>
    <w:rsid w:val="00B41625"/>
    <w:rsid w:val="00B462F0"/>
    <w:rsid w:val="00B822E0"/>
    <w:rsid w:val="00B84090"/>
    <w:rsid w:val="00B92E76"/>
    <w:rsid w:val="00BB1AB0"/>
    <w:rsid w:val="00BB7BED"/>
    <w:rsid w:val="00BD1140"/>
    <w:rsid w:val="00BE2576"/>
    <w:rsid w:val="00BF1B10"/>
    <w:rsid w:val="00C019A7"/>
    <w:rsid w:val="00C2016F"/>
    <w:rsid w:val="00C2017C"/>
    <w:rsid w:val="00C503C2"/>
    <w:rsid w:val="00C55476"/>
    <w:rsid w:val="00C66DC0"/>
    <w:rsid w:val="00C87BA7"/>
    <w:rsid w:val="00C93EC1"/>
    <w:rsid w:val="00C957A4"/>
    <w:rsid w:val="00CA1C7B"/>
    <w:rsid w:val="00CB28BD"/>
    <w:rsid w:val="00CB2EC9"/>
    <w:rsid w:val="00CC216F"/>
    <w:rsid w:val="00CC3884"/>
    <w:rsid w:val="00CD5809"/>
    <w:rsid w:val="00CF06ED"/>
    <w:rsid w:val="00D00A67"/>
    <w:rsid w:val="00D10834"/>
    <w:rsid w:val="00D24088"/>
    <w:rsid w:val="00D66BFD"/>
    <w:rsid w:val="00D732A4"/>
    <w:rsid w:val="00D82F26"/>
    <w:rsid w:val="00D93E1C"/>
    <w:rsid w:val="00D9417F"/>
    <w:rsid w:val="00DD0173"/>
    <w:rsid w:val="00DD303D"/>
    <w:rsid w:val="00DD5E5B"/>
    <w:rsid w:val="00E0101D"/>
    <w:rsid w:val="00E11716"/>
    <w:rsid w:val="00E17274"/>
    <w:rsid w:val="00E20934"/>
    <w:rsid w:val="00E242B2"/>
    <w:rsid w:val="00E27165"/>
    <w:rsid w:val="00E27E99"/>
    <w:rsid w:val="00E42089"/>
    <w:rsid w:val="00E45D28"/>
    <w:rsid w:val="00E47EA9"/>
    <w:rsid w:val="00E551D5"/>
    <w:rsid w:val="00E579D6"/>
    <w:rsid w:val="00E856E4"/>
    <w:rsid w:val="00EA7C1E"/>
    <w:rsid w:val="00EB4091"/>
    <w:rsid w:val="00EC25A9"/>
    <w:rsid w:val="00EC4E76"/>
    <w:rsid w:val="00ED0BF7"/>
    <w:rsid w:val="00ED44E2"/>
    <w:rsid w:val="00EF3027"/>
    <w:rsid w:val="00EF5846"/>
    <w:rsid w:val="00EF730D"/>
    <w:rsid w:val="00F03826"/>
    <w:rsid w:val="00F11F48"/>
    <w:rsid w:val="00F25E6E"/>
    <w:rsid w:val="00F3127C"/>
    <w:rsid w:val="00F32551"/>
    <w:rsid w:val="00F40C2B"/>
    <w:rsid w:val="00F535EB"/>
    <w:rsid w:val="00F7258F"/>
    <w:rsid w:val="00F91EBD"/>
    <w:rsid w:val="00FA3CD7"/>
    <w:rsid w:val="00FA5C81"/>
    <w:rsid w:val="00FA6195"/>
    <w:rsid w:val="00FB136D"/>
    <w:rsid w:val="00FC082D"/>
    <w:rsid w:val="00FC1767"/>
    <w:rsid w:val="00FC56E1"/>
    <w:rsid w:val="00FD2B0D"/>
    <w:rsid w:val="00FE3476"/>
    <w:rsid w:val="00FE55B9"/>
    <w:rsid w:val="00FF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45D28"/>
    <w:pPr>
      <w:spacing w:after="120" w:line="240" w:lineRule="auto"/>
      <w:ind w:left="283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rsid w:val="00E45D28"/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570E95"/>
    <w:pPr>
      <w:ind w:left="720"/>
      <w:contextualSpacing/>
    </w:pPr>
  </w:style>
  <w:style w:type="character" w:customStyle="1" w:styleId="apple-converted-space">
    <w:name w:val="apple-converted-space"/>
    <w:basedOn w:val="a0"/>
    <w:rsid w:val="00A11C6F"/>
  </w:style>
  <w:style w:type="character" w:styleId="a6">
    <w:name w:val="Hyperlink"/>
    <w:basedOn w:val="a0"/>
    <w:uiPriority w:val="99"/>
    <w:semiHidden/>
    <w:unhideWhenUsed/>
    <w:rsid w:val="00C93EC1"/>
    <w:rPr>
      <w:color w:val="0000FF"/>
      <w:u w:val="single"/>
    </w:rPr>
  </w:style>
  <w:style w:type="paragraph" w:styleId="2">
    <w:name w:val="Body Text Indent 2"/>
    <w:basedOn w:val="a"/>
    <w:link w:val="20"/>
    <w:uiPriority w:val="99"/>
    <w:unhideWhenUsed/>
    <w:rsid w:val="00E2093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20934"/>
  </w:style>
  <w:style w:type="table" w:styleId="a7">
    <w:name w:val="Table Grid"/>
    <w:basedOn w:val="a1"/>
    <w:uiPriority w:val="59"/>
    <w:rsid w:val="00AB6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031D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31D77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8">
    <w:name w:val="Balloon Text"/>
    <w:basedOn w:val="a"/>
    <w:link w:val="a9"/>
    <w:uiPriority w:val="99"/>
    <w:semiHidden/>
    <w:unhideWhenUsed/>
    <w:rsid w:val="006F1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1052"/>
    <w:rPr>
      <w:rFonts w:ascii="Tahoma" w:hAnsi="Tahoma" w:cs="Tahoma"/>
      <w:sz w:val="16"/>
      <w:szCs w:val="16"/>
    </w:rPr>
  </w:style>
  <w:style w:type="character" w:customStyle="1" w:styleId="1">
    <w:name w:val="Основной текст Знак1"/>
    <w:basedOn w:val="a0"/>
    <w:uiPriority w:val="99"/>
    <w:rsid w:val="00682248"/>
    <w:rPr>
      <w:rFonts w:ascii="Book Antiqua" w:hAnsi="Book Antiqua" w:cs="Book Antiqua"/>
      <w:spacing w:val="3"/>
      <w:sz w:val="18"/>
      <w:szCs w:val="1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45D28"/>
    <w:pPr>
      <w:spacing w:after="120" w:line="240" w:lineRule="auto"/>
      <w:ind w:left="283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rsid w:val="00E45D28"/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570E95"/>
    <w:pPr>
      <w:ind w:left="720"/>
      <w:contextualSpacing/>
    </w:pPr>
  </w:style>
  <w:style w:type="character" w:customStyle="1" w:styleId="apple-converted-space">
    <w:name w:val="apple-converted-space"/>
    <w:basedOn w:val="a0"/>
    <w:rsid w:val="00A11C6F"/>
  </w:style>
  <w:style w:type="character" w:styleId="a6">
    <w:name w:val="Hyperlink"/>
    <w:basedOn w:val="a0"/>
    <w:uiPriority w:val="99"/>
    <w:semiHidden/>
    <w:unhideWhenUsed/>
    <w:rsid w:val="00C93EC1"/>
    <w:rPr>
      <w:color w:val="0000FF"/>
      <w:u w:val="single"/>
    </w:rPr>
  </w:style>
  <w:style w:type="paragraph" w:styleId="2">
    <w:name w:val="Body Text Indent 2"/>
    <w:basedOn w:val="a"/>
    <w:link w:val="20"/>
    <w:uiPriority w:val="99"/>
    <w:unhideWhenUsed/>
    <w:rsid w:val="00E2093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20934"/>
  </w:style>
  <w:style w:type="table" w:styleId="a7">
    <w:name w:val="Table Grid"/>
    <w:basedOn w:val="a1"/>
    <w:uiPriority w:val="59"/>
    <w:rsid w:val="00AB6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031D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31D77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8">
    <w:name w:val="Balloon Text"/>
    <w:basedOn w:val="a"/>
    <w:link w:val="a9"/>
    <w:uiPriority w:val="99"/>
    <w:semiHidden/>
    <w:unhideWhenUsed/>
    <w:rsid w:val="006F1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1052"/>
    <w:rPr>
      <w:rFonts w:ascii="Tahoma" w:hAnsi="Tahoma" w:cs="Tahoma"/>
      <w:sz w:val="16"/>
      <w:szCs w:val="16"/>
    </w:rPr>
  </w:style>
  <w:style w:type="character" w:customStyle="1" w:styleId="1">
    <w:name w:val="Основной текст Знак1"/>
    <w:basedOn w:val="a0"/>
    <w:uiPriority w:val="99"/>
    <w:rsid w:val="00682248"/>
    <w:rPr>
      <w:rFonts w:ascii="Book Antiqua" w:hAnsi="Book Antiqua" w:cs="Book Antiqua"/>
      <w:spacing w:val="3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6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96A25-FCC8-426F-9078-CCCF57AEB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654</Words>
  <Characters>374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Бойко</dc:creator>
  <cp:keywords/>
  <dc:description/>
  <cp:lastModifiedBy>Користувач Windows</cp:lastModifiedBy>
  <cp:revision>278</cp:revision>
  <cp:lastPrinted>2017-03-16T13:55:00Z</cp:lastPrinted>
  <dcterms:created xsi:type="dcterms:W3CDTF">2015-03-26T10:02:00Z</dcterms:created>
  <dcterms:modified xsi:type="dcterms:W3CDTF">2018-04-04T05:52:00Z</dcterms:modified>
</cp:coreProperties>
</file>