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495EA1">
        <w:rPr>
          <w:rFonts w:ascii="Times New Roman" w:hAnsi="Times New Roman" w:cs="Times New Roman"/>
          <w:b/>
          <w:sz w:val="40"/>
          <w:szCs w:val="24"/>
          <w:u w:val="single"/>
        </w:rPr>
        <w:t>1</w:t>
      </w:r>
      <w:r w:rsidR="001D7FDE">
        <w:rPr>
          <w:rFonts w:ascii="Times New Roman" w:hAnsi="Times New Roman" w:cs="Times New Roman"/>
          <w:b/>
          <w:sz w:val="40"/>
          <w:szCs w:val="24"/>
          <w:u w:val="single"/>
        </w:rPr>
        <w:t>6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77628F" w:rsidRDefault="00DD303D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195F4C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61D0C">
        <w:rPr>
          <w:rFonts w:ascii="Times New Roman" w:hAnsi="Times New Roman" w:cs="Times New Roman"/>
          <w:b/>
          <w:sz w:val="28"/>
          <w:szCs w:val="24"/>
        </w:rPr>
        <w:t>/1</w:t>
      </w:r>
      <w:r w:rsidR="00E36A71">
        <w:rPr>
          <w:rFonts w:ascii="Times New Roman" w:hAnsi="Times New Roman" w:cs="Times New Roman"/>
          <w:b/>
          <w:sz w:val="28"/>
          <w:szCs w:val="24"/>
        </w:rPr>
        <w:t>8</w:t>
      </w:r>
    </w:p>
    <w:p w:rsidR="00011C2E" w:rsidRDefault="00011C2E" w:rsidP="00A06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5678"/>
      </w:tblGrid>
      <w:tr w:rsidR="00AB6573" w:rsidRPr="001208EC" w:rsidTr="00381415">
        <w:trPr>
          <w:trHeight w:val="2289"/>
        </w:trPr>
        <w:tc>
          <w:tcPr>
            <w:tcW w:w="4368" w:type="dxa"/>
          </w:tcPr>
          <w:p w:rsidR="00381415" w:rsidRDefault="00381415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81415">
              <w:rPr>
                <w:rFonts w:ascii="Times New Roman" w:hAnsi="Times New Roman" w:cs="Times New Roman"/>
                <w:b/>
                <w:sz w:val="28"/>
                <w:szCs w:val="24"/>
              </w:rPr>
              <w:t>Стягувач:</w:t>
            </w:r>
          </w:p>
          <w:p w:rsidR="00AB6573" w:rsidRPr="00381415" w:rsidRDefault="00381415" w:rsidP="00381415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5678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  <w:r w:rsidR="0038141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96528B" w:rsidRPr="001208EC" w:rsidRDefault="00840CBF" w:rsidP="0038141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</w:tc>
      </w:tr>
      <w:tr w:rsidR="00381415" w:rsidRPr="001208EC" w:rsidTr="00381415">
        <w:trPr>
          <w:trHeight w:val="2289"/>
        </w:trPr>
        <w:tc>
          <w:tcPr>
            <w:tcW w:w="4368" w:type="dxa"/>
          </w:tcPr>
          <w:p w:rsidR="00381415" w:rsidRPr="00381415" w:rsidRDefault="00381415" w:rsidP="00A00885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81415">
              <w:rPr>
                <w:rFonts w:ascii="Times New Roman" w:hAnsi="Times New Roman" w:cs="Times New Roman"/>
                <w:b/>
                <w:sz w:val="28"/>
                <w:szCs w:val="24"/>
              </w:rPr>
              <w:t>Боржник:</w:t>
            </w:r>
          </w:p>
          <w:p w:rsidR="00381415" w:rsidRPr="00381415" w:rsidRDefault="00381415" w:rsidP="00A00885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5678" w:type="dxa"/>
          </w:tcPr>
          <w:p w:rsidR="00381415" w:rsidRPr="001208EC" w:rsidRDefault="00381415" w:rsidP="00A0088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81415" w:rsidRPr="001208EC" w:rsidRDefault="00381415" w:rsidP="00A00885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381415" w:rsidRPr="001208EC" w:rsidRDefault="00381415" w:rsidP="00A0088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381415" w:rsidRPr="001208EC" w:rsidRDefault="00381415" w:rsidP="00A0088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381415" w:rsidRPr="001208EC" w:rsidRDefault="00381415" w:rsidP="00A00885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номер телефону</w:t>
            </w:r>
          </w:p>
        </w:tc>
      </w:tr>
    </w:tbl>
    <w:p w:rsidR="00381415" w:rsidRDefault="00381415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F673C" w:rsidRPr="009B1D52" w:rsidRDefault="00AA6309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ЗАЯВА</w:t>
      </w:r>
    </w:p>
    <w:p w:rsidR="009B1D52" w:rsidRPr="009B1D52" w:rsidRDefault="009B1D52" w:rsidP="009B1D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1D52">
        <w:rPr>
          <w:rFonts w:ascii="Times New Roman" w:hAnsi="Times New Roman" w:cs="Times New Roman"/>
          <w:b/>
          <w:sz w:val="28"/>
          <w:szCs w:val="24"/>
        </w:rPr>
        <w:t xml:space="preserve">про </w:t>
      </w:r>
      <w:r w:rsidR="001D7FDE">
        <w:rPr>
          <w:rFonts w:ascii="Times New Roman" w:hAnsi="Times New Roman" w:cs="Times New Roman"/>
          <w:b/>
          <w:sz w:val="28"/>
          <w:szCs w:val="24"/>
        </w:rPr>
        <w:t>видачу дублікат</w:t>
      </w:r>
      <w:r w:rsidR="00381415">
        <w:rPr>
          <w:rFonts w:ascii="Times New Roman" w:hAnsi="Times New Roman" w:cs="Times New Roman"/>
          <w:b/>
          <w:sz w:val="28"/>
          <w:szCs w:val="24"/>
        </w:rPr>
        <w:t>а</w:t>
      </w:r>
      <w:r w:rsidR="001D7FDE">
        <w:rPr>
          <w:rFonts w:ascii="Times New Roman" w:hAnsi="Times New Roman" w:cs="Times New Roman"/>
          <w:b/>
          <w:sz w:val="28"/>
          <w:szCs w:val="24"/>
        </w:rPr>
        <w:t xml:space="preserve"> виконавчого листа</w:t>
      </w:r>
    </w:p>
    <w:p w:rsidR="009B1D52" w:rsidRDefault="009B1D52" w:rsidP="009B1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EF5" w:rsidRDefault="002A3EF5" w:rsidP="002A3E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>У провадженні</w:t>
      </w:r>
      <w:r w:rsidR="001D7FD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Автозаводського районного суду м. Кременчука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перебува</w:t>
      </w:r>
      <w:r w:rsidR="001D7FDE">
        <w:rPr>
          <w:rFonts w:ascii="Times New Roman" w:hAnsi="Times New Roman" w:cs="Times New Roman"/>
          <w:sz w:val="28"/>
          <w:szCs w:val="24"/>
          <w:shd w:val="clear" w:color="auto" w:fill="FFFFFF"/>
        </w:rPr>
        <w:t>ла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цивільна (</w:t>
      </w:r>
      <w:r w:rsidR="00FF4809">
        <w:rPr>
          <w:rFonts w:ascii="Times New Roman" w:hAnsi="Times New Roman" w:cs="Times New Roman"/>
          <w:sz w:val="28"/>
          <w:szCs w:val="24"/>
          <w:shd w:val="clear" w:color="auto" w:fill="FFFFFF"/>
        </w:rPr>
        <w:t>адміністративна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)</w:t>
      </w:r>
      <w:r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справа за позовом </w:t>
      </w:r>
      <w:r w:rsidR="007619C5">
        <w:rPr>
          <w:rFonts w:ascii="Times New Roman" w:hAnsi="Times New Roman" w:cs="Times New Roman"/>
          <w:sz w:val="28"/>
          <w:szCs w:val="24"/>
          <w:shd w:val="clear" w:color="auto" w:fill="FFFFFF"/>
        </w:rPr>
        <w:t>(заявою)</w:t>
      </w: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</w:t>
      </w:r>
      <w:r w:rsidR="001D7FDE"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</w:t>
      </w:r>
    </w:p>
    <w:p w:rsidR="002A3EF5" w:rsidRPr="002A3EF5" w:rsidRDefault="002A3EF5" w:rsidP="002A3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shd w:val="clear" w:color="auto" w:fill="FFFFFF"/>
        </w:rPr>
        <w:t>___________________________________________________________________</w:t>
      </w:r>
    </w:p>
    <w:p w:rsidR="00C12465" w:rsidRDefault="003D7993" w:rsidP="00C12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8B658E">
        <w:rPr>
          <w:rFonts w:ascii="Times New Roman" w:hAnsi="Times New Roman" w:cs="Times New Roman"/>
          <w:sz w:val="28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 xml:space="preserve">» </w:t>
      </w:r>
      <w:r w:rsidR="008B658E">
        <w:rPr>
          <w:rFonts w:ascii="Times New Roman" w:hAnsi="Times New Roman" w:cs="Times New Roman"/>
          <w:sz w:val="28"/>
          <w:szCs w:val="24"/>
        </w:rPr>
        <w:t>__________ (</w:t>
      </w:r>
      <w:r w:rsidR="008B658E" w:rsidRPr="00C12465">
        <w:rPr>
          <w:rFonts w:ascii="Times New Roman" w:hAnsi="Times New Roman" w:cs="Times New Roman"/>
          <w:i/>
          <w:sz w:val="28"/>
          <w:szCs w:val="24"/>
        </w:rPr>
        <w:t>дата</w:t>
      </w:r>
      <w:r w:rsidR="008B658E">
        <w:rPr>
          <w:rFonts w:ascii="Times New Roman" w:hAnsi="Times New Roman" w:cs="Times New Roman"/>
          <w:sz w:val="28"/>
          <w:szCs w:val="24"/>
        </w:rPr>
        <w:t xml:space="preserve">) ухвалено рішення у справі та </w:t>
      </w:r>
      <w:r>
        <w:rPr>
          <w:rFonts w:ascii="Times New Roman" w:hAnsi="Times New Roman" w:cs="Times New Roman"/>
          <w:sz w:val="28"/>
          <w:szCs w:val="24"/>
        </w:rPr>
        <w:t xml:space="preserve">«____» __________ </w:t>
      </w:r>
      <w:r w:rsidR="008B658E">
        <w:rPr>
          <w:rFonts w:ascii="Times New Roman" w:hAnsi="Times New Roman" w:cs="Times New Roman"/>
          <w:sz w:val="28"/>
          <w:szCs w:val="24"/>
        </w:rPr>
        <w:t xml:space="preserve"> (</w:t>
      </w:r>
      <w:r w:rsidR="008B658E" w:rsidRPr="00C12465">
        <w:rPr>
          <w:rFonts w:ascii="Times New Roman" w:hAnsi="Times New Roman" w:cs="Times New Roman"/>
          <w:i/>
          <w:sz w:val="28"/>
          <w:szCs w:val="24"/>
        </w:rPr>
        <w:t>дата</w:t>
      </w:r>
      <w:r w:rsidR="002728B2">
        <w:rPr>
          <w:rFonts w:ascii="Times New Roman" w:hAnsi="Times New Roman" w:cs="Times New Roman"/>
          <w:i/>
          <w:sz w:val="28"/>
          <w:szCs w:val="24"/>
        </w:rPr>
        <w:t xml:space="preserve"> видачі</w:t>
      </w:r>
      <w:r w:rsidR="008B658E">
        <w:rPr>
          <w:rFonts w:ascii="Times New Roman" w:hAnsi="Times New Roman" w:cs="Times New Roman"/>
          <w:sz w:val="28"/>
          <w:szCs w:val="24"/>
        </w:rPr>
        <w:t>) на виконання вказаного рішення видано виконавчий лист</w:t>
      </w:r>
      <w:r w:rsidR="00C12465">
        <w:rPr>
          <w:rFonts w:ascii="Times New Roman" w:hAnsi="Times New Roman" w:cs="Times New Roman"/>
          <w:sz w:val="28"/>
          <w:szCs w:val="24"/>
        </w:rPr>
        <w:t xml:space="preserve"> №_____________</w:t>
      </w:r>
      <w:r w:rsidR="008B658E">
        <w:rPr>
          <w:rFonts w:ascii="Times New Roman" w:hAnsi="Times New Roman" w:cs="Times New Roman"/>
          <w:sz w:val="28"/>
          <w:szCs w:val="24"/>
        </w:rPr>
        <w:t>.</w:t>
      </w:r>
    </w:p>
    <w:p w:rsidR="002728B2" w:rsidRDefault="00C12465" w:rsidP="00C124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Зазначений виконавчий лист не був</w:t>
      </w:r>
      <w:r w:rsidR="000B62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пред’явлений до виконання </w:t>
      </w:r>
      <w:r w:rsidR="00546BD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(</w:t>
      </w:r>
      <w:r w:rsidR="00546BDC" w:rsidRPr="00546BD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був пред’явлений до виконання </w:t>
      </w:r>
      <w:r w:rsidRPr="00546BD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 xml:space="preserve">до </w:t>
      </w:r>
      <w:r w:rsidR="00546BDC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0B626F" w:rsidRPr="00546BDC">
        <w:rPr>
          <w:rFonts w:ascii="Times New Roman" w:hAnsi="Times New Roman" w:cs="Times New Roman"/>
          <w:i/>
          <w:sz w:val="28"/>
          <w:szCs w:val="28"/>
        </w:rPr>
        <w:t xml:space="preserve"> (зазначити назву відділу ДВС</w:t>
      </w:r>
      <w:r w:rsidR="000B626F">
        <w:rPr>
          <w:rFonts w:ascii="Times New Roman" w:hAnsi="Times New Roman" w:cs="Times New Roman"/>
          <w:sz w:val="28"/>
          <w:szCs w:val="28"/>
        </w:rPr>
        <w:t xml:space="preserve">) </w:t>
      </w:r>
      <w:r w:rsidR="000B626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для виконання</w:t>
      </w:r>
      <w:r w:rsidR="002728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E5701C" w:rsidRDefault="002728B2" w:rsidP="00E5701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C12465"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ригінал виконавчого листа </w:t>
      </w:r>
      <w:r>
        <w:rPr>
          <w:rFonts w:ascii="Times New Roman" w:hAnsi="Times New Roman" w:cs="Times New Roman"/>
          <w:sz w:val="28"/>
          <w:szCs w:val="24"/>
        </w:rPr>
        <w:t xml:space="preserve">№_____________ </w:t>
      </w:r>
      <w:r w:rsidR="00C12465"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від </w:t>
      </w:r>
      <w:r>
        <w:rPr>
          <w:rFonts w:ascii="Times New Roman" w:hAnsi="Times New Roman" w:cs="Times New Roman"/>
          <w:sz w:val="28"/>
          <w:szCs w:val="24"/>
        </w:rPr>
        <w:t>«____» __________ (</w:t>
      </w:r>
      <w:r w:rsidRPr="00C12465">
        <w:rPr>
          <w:rFonts w:ascii="Times New Roman" w:hAnsi="Times New Roman" w:cs="Times New Roman"/>
          <w:i/>
          <w:sz w:val="28"/>
          <w:szCs w:val="24"/>
        </w:rPr>
        <w:t>дата</w:t>
      </w:r>
      <w:r>
        <w:rPr>
          <w:rFonts w:ascii="Times New Roman" w:hAnsi="Times New Roman" w:cs="Times New Roman"/>
          <w:i/>
          <w:sz w:val="28"/>
          <w:szCs w:val="24"/>
        </w:rPr>
        <w:t xml:space="preserve"> видачі</w:t>
      </w:r>
      <w:r>
        <w:rPr>
          <w:rFonts w:ascii="Times New Roman" w:hAnsi="Times New Roman" w:cs="Times New Roman"/>
          <w:sz w:val="28"/>
          <w:szCs w:val="24"/>
        </w:rPr>
        <w:t xml:space="preserve">) </w:t>
      </w:r>
      <w:r w:rsidR="00C12465"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втрачено (</w:t>
      </w:r>
      <w:r w:rsidR="00C12465" w:rsidRPr="00E5701C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вказати обставини, за яких втрачено виконавчий лист</w:t>
      </w:r>
      <w:r w:rsidR="00C12465"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).</w:t>
      </w:r>
    </w:p>
    <w:p w:rsidR="00BC29FE" w:rsidRPr="00BC29FE" w:rsidRDefault="00625EE6" w:rsidP="00BC2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9FE">
        <w:rPr>
          <w:rFonts w:ascii="Times New Roman" w:hAnsi="Times New Roman" w:cs="Times New Roman"/>
          <w:sz w:val="28"/>
          <w:szCs w:val="28"/>
        </w:rPr>
        <w:t xml:space="preserve">Як </w:t>
      </w:r>
      <w:r w:rsidR="00BC29FE">
        <w:rPr>
          <w:rFonts w:ascii="Times New Roman" w:hAnsi="Times New Roman" w:cs="Times New Roman"/>
          <w:sz w:val="28"/>
          <w:szCs w:val="28"/>
        </w:rPr>
        <w:t>у</w:t>
      </w:r>
      <w:r w:rsidRPr="00BC29FE">
        <w:rPr>
          <w:rFonts w:ascii="Times New Roman" w:hAnsi="Times New Roman" w:cs="Times New Roman"/>
          <w:sz w:val="28"/>
          <w:szCs w:val="28"/>
        </w:rPr>
        <w:t xml:space="preserve">бачається </w:t>
      </w:r>
      <w:r w:rsidR="00BC29FE">
        <w:rPr>
          <w:rFonts w:ascii="Times New Roman" w:hAnsi="Times New Roman" w:cs="Times New Roman"/>
          <w:sz w:val="28"/>
          <w:szCs w:val="28"/>
        </w:rPr>
        <w:t>і</w:t>
      </w:r>
      <w:r w:rsidRPr="00BC29FE">
        <w:rPr>
          <w:rFonts w:ascii="Times New Roman" w:hAnsi="Times New Roman" w:cs="Times New Roman"/>
          <w:sz w:val="28"/>
          <w:szCs w:val="28"/>
        </w:rPr>
        <w:t>з довідки начальника</w:t>
      </w:r>
      <w:r w:rsidR="00BC29FE">
        <w:rPr>
          <w:rFonts w:ascii="Times New Roman" w:hAnsi="Times New Roman" w:cs="Times New Roman"/>
          <w:sz w:val="28"/>
          <w:szCs w:val="28"/>
        </w:rPr>
        <w:t xml:space="preserve"> </w:t>
      </w:r>
      <w:r w:rsidR="00546BDC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546BDC" w:rsidRPr="00546BDC">
        <w:rPr>
          <w:rFonts w:ascii="Times New Roman" w:hAnsi="Times New Roman" w:cs="Times New Roman"/>
          <w:i/>
          <w:sz w:val="28"/>
          <w:szCs w:val="28"/>
        </w:rPr>
        <w:t xml:space="preserve"> (зазначити назву відділу ДВС</w:t>
      </w:r>
      <w:r w:rsidR="00546BDC">
        <w:rPr>
          <w:rFonts w:ascii="Times New Roman" w:hAnsi="Times New Roman" w:cs="Times New Roman"/>
          <w:sz w:val="28"/>
          <w:szCs w:val="28"/>
        </w:rPr>
        <w:t>)</w:t>
      </w:r>
      <w:r w:rsidR="00BC29FE">
        <w:rPr>
          <w:rFonts w:ascii="Times New Roman" w:hAnsi="Times New Roman" w:cs="Times New Roman"/>
          <w:sz w:val="28"/>
          <w:szCs w:val="28"/>
        </w:rPr>
        <w:t xml:space="preserve"> </w:t>
      </w:r>
      <w:r w:rsidRPr="00BC29FE">
        <w:rPr>
          <w:rFonts w:ascii="Times New Roman" w:hAnsi="Times New Roman" w:cs="Times New Roman"/>
          <w:sz w:val="28"/>
          <w:szCs w:val="28"/>
        </w:rPr>
        <w:t>виконавч</w:t>
      </w:r>
      <w:r w:rsidR="00BC29FE">
        <w:rPr>
          <w:rFonts w:ascii="Times New Roman" w:hAnsi="Times New Roman" w:cs="Times New Roman"/>
          <w:sz w:val="28"/>
          <w:szCs w:val="28"/>
        </w:rPr>
        <w:t>ий</w:t>
      </w:r>
      <w:r w:rsidRPr="00BC29FE">
        <w:rPr>
          <w:rFonts w:ascii="Times New Roman" w:hAnsi="Times New Roman" w:cs="Times New Roman"/>
          <w:sz w:val="28"/>
          <w:szCs w:val="28"/>
        </w:rPr>
        <w:t xml:space="preserve"> лист </w:t>
      </w:r>
      <w:r w:rsidR="00BC29FE">
        <w:rPr>
          <w:rFonts w:ascii="Times New Roman" w:hAnsi="Times New Roman" w:cs="Times New Roman"/>
          <w:sz w:val="28"/>
          <w:szCs w:val="24"/>
        </w:rPr>
        <w:t xml:space="preserve">№_____________ </w:t>
      </w:r>
      <w:r w:rsidR="00BC29FE" w:rsidRPr="00C12465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від </w:t>
      </w:r>
      <w:r w:rsidR="00BC29FE">
        <w:rPr>
          <w:rFonts w:ascii="Times New Roman" w:hAnsi="Times New Roman" w:cs="Times New Roman"/>
          <w:sz w:val="28"/>
          <w:szCs w:val="24"/>
        </w:rPr>
        <w:t>«____» __________ (</w:t>
      </w:r>
      <w:r w:rsidR="00BC29FE" w:rsidRPr="00C12465">
        <w:rPr>
          <w:rFonts w:ascii="Times New Roman" w:hAnsi="Times New Roman" w:cs="Times New Roman"/>
          <w:i/>
          <w:sz w:val="28"/>
          <w:szCs w:val="24"/>
        </w:rPr>
        <w:t>дата</w:t>
      </w:r>
      <w:r w:rsidR="00BC29FE">
        <w:rPr>
          <w:rFonts w:ascii="Times New Roman" w:hAnsi="Times New Roman" w:cs="Times New Roman"/>
          <w:i/>
          <w:sz w:val="28"/>
          <w:szCs w:val="24"/>
        </w:rPr>
        <w:t xml:space="preserve"> видачі</w:t>
      </w:r>
      <w:r w:rsidR="00BC29FE">
        <w:rPr>
          <w:rFonts w:ascii="Times New Roman" w:hAnsi="Times New Roman" w:cs="Times New Roman"/>
          <w:sz w:val="28"/>
          <w:szCs w:val="24"/>
        </w:rPr>
        <w:t>) на виконанні у відділі не перебуває</w:t>
      </w:r>
      <w:r w:rsidRPr="00BC29FE">
        <w:rPr>
          <w:rFonts w:ascii="Times New Roman" w:hAnsi="Times New Roman" w:cs="Times New Roman"/>
          <w:sz w:val="28"/>
          <w:szCs w:val="28"/>
        </w:rPr>
        <w:t>.</w:t>
      </w:r>
    </w:p>
    <w:p w:rsidR="00C12465" w:rsidRPr="00625EE6" w:rsidRDefault="00E5701C" w:rsidP="00E570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25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На підставі вищевикладеного, керуючись </w:t>
      </w:r>
      <w:r w:rsidR="00E36A7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п.17.4 Перехідних положень</w:t>
      </w:r>
      <w:r w:rsidR="00C12465" w:rsidRPr="00625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ЦПК України</w:t>
      </w:r>
      <w:r w:rsidR="00E36A71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(п.18.4 Перехідних положень</w:t>
      </w:r>
      <w:bookmarkStart w:id="0" w:name="_GoBack"/>
      <w:bookmarkEnd w:id="0"/>
      <w:r w:rsidR="009B74E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25EE6" w:rsidRPr="00625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КАС України - </w:t>
      </w:r>
      <w:r w:rsidR="009B74E7">
        <w:rPr>
          <w:rFonts w:ascii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</w:rPr>
        <w:t>для адміністративних справ</w:t>
      </w:r>
      <w:r w:rsidR="009B74E7" w:rsidRPr="009B74E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)</w:t>
      </w:r>
      <w:r w:rsidR="00C12465" w:rsidRPr="00625EE6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</w:t>
      </w:r>
    </w:p>
    <w:p w:rsidR="00C12465" w:rsidRPr="00E5701C" w:rsidRDefault="00C12465" w:rsidP="00E5701C">
      <w:pPr>
        <w:pStyle w:val="aa"/>
        <w:spacing w:before="0" w:beforeAutospacing="0" w:after="0" w:afterAutospacing="0" w:line="27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E36A71">
        <w:rPr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E36A71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ПРОШУ</w:t>
      </w:r>
      <w:r w:rsidR="00E5701C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C12465" w:rsidRPr="00783DC7" w:rsidRDefault="00C12465" w:rsidP="00783D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83D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Видати дублікат виконавчого листа </w:t>
      </w:r>
      <w:r w:rsidR="00783DC7" w:rsidRPr="00783DC7">
        <w:rPr>
          <w:rFonts w:ascii="Times New Roman" w:hAnsi="Times New Roman" w:cs="Times New Roman"/>
          <w:sz w:val="28"/>
          <w:szCs w:val="24"/>
        </w:rPr>
        <w:t xml:space="preserve">№_____________ </w:t>
      </w:r>
      <w:r w:rsidR="00783DC7" w:rsidRPr="00783D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від </w:t>
      </w:r>
      <w:r w:rsidR="00783DC7" w:rsidRPr="00783DC7">
        <w:rPr>
          <w:rFonts w:ascii="Times New Roman" w:hAnsi="Times New Roman" w:cs="Times New Roman"/>
          <w:sz w:val="28"/>
          <w:szCs w:val="24"/>
        </w:rPr>
        <w:t>«____» __________ (</w:t>
      </w:r>
      <w:r w:rsidR="00783DC7" w:rsidRPr="00783DC7">
        <w:rPr>
          <w:rFonts w:ascii="Times New Roman" w:hAnsi="Times New Roman" w:cs="Times New Roman"/>
          <w:i/>
          <w:sz w:val="28"/>
          <w:szCs w:val="24"/>
        </w:rPr>
        <w:t>дата видачі</w:t>
      </w:r>
      <w:r w:rsidR="00783DC7" w:rsidRPr="00783DC7">
        <w:rPr>
          <w:rFonts w:ascii="Times New Roman" w:hAnsi="Times New Roman" w:cs="Times New Roman"/>
          <w:sz w:val="28"/>
          <w:szCs w:val="24"/>
        </w:rPr>
        <w:t>)</w:t>
      </w:r>
      <w:r w:rsidR="00783DC7">
        <w:rPr>
          <w:sz w:val="28"/>
        </w:rPr>
        <w:t xml:space="preserve">, </w:t>
      </w:r>
      <w:r w:rsidR="00783DC7" w:rsidRPr="00783DC7">
        <w:rPr>
          <w:rFonts w:ascii="Times New Roman" w:hAnsi="Times New Roman" w:cs="Times New Roman"/>
          <w:sz w:val="28"/>
        </w:rPr>
        <w:t>виданого</w:t>
      </w:r>
      <w:r w:rsidRPr="00783DC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виконання рішення </w:t>
      </w:r>
      <w:r w:rsidR="00783DC7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Автозаводського районного суду м. Кременчука від </w:t>
      </w:r>
      <w:r w:rsidR="00783DC7">
        <w:rPr>
          <w:rFonts w:ascii="Times New Roman" w:hAnsi="Times New Roman" w:cs="Times New Roman"/>
          <w:sz w:val="28"/>
          <w:szCs w:val="24"/>
        </w:rPr>
        <w:t>«____» __________ (</w:t>
      </w:r>
      <w:r w:rsidR="00783DC7" w:rsidRPr="00C12465">
        <w:rPr>
          <w:rFonts w:ascii="Times New Roman" w:hAnsi="Times New Roman" w:cs="Times New Roman"/>
          <w:i/>
          <w:sz w:val="28"/>
          <w:szCs w:val="24"/>
        </w:rPr>
        <w:t>дата</w:t>
      </w:r>
      <w:r w:rsidR="00783DC7">
        <w:rPr>
          <w:rFonts w:ascii="Times New Roman" w:hAnsi="Times New Roman" w:cs="Times New Roman"/>
          <w:sz w:val="28"/>
          <w:szCs w:val="24"/>
        </w:rPr>
        <w:t>)</w:t>
      </w:r>
      <w:r w:rsidR="00783DC7"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783DC7">
        <w:rPr>
          <w:rFonts w:ascii="Times New Roman" w:hAnsi="Times New Roman" w:cs="Times New Roman"/>
          <w:sz w:val="28"/>
          <w:szCs w:val="24"/>
          <w:shd w:val="clear" w:color="auto" w:fill="FFFFFF"/>
        </w:rPr>
        <w:t>у цивільній (адміністративній)</w:t>
      </w:r>
      <w:r w:rsidR="00783DC7"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справ</w:t>
      </w:r>
      <w:r w:rsidR="00783DC7">
        <w:rPr>
          <w:rFonts w:ascii="Times New Roman" w:hAnsi="Times New Roman" w:cs="Times New Roman"/>
          <w:sz w:val="28"/>
          <w:szCs w:val="24"/>
          <w:shd w:val="clear" w:color="auto" w:fill="FFFFFF"/>
        </w:rPr>
        <w:t>і</w:t>
      </w:r>
      <w:r w:rsidR="00783DC7" w:rsidRPr="002A3EF5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за позовом </w:t>
      </w:r>
      <w:r w:rsidR="00783DC7">
        <w:rPr>
          <w:rFonts w:ascii="Times New Roman" w:hAnsi="Times New Roman" w:cs="Times New Roman"/>
          <w:sz w:val="28"/>
          <w:szCs w:val="24"/>
          <w:shd w:val="clear" w:color="auto" w:fill="FFFFFF"/>
        </w:rPr>
        <w:t>(заявою)_____________________________________________________ про ______________________________________________(</w:t>
      </w:r>
      <w:r w:rsidR="00783DC7" w:rsidRPr="00783DC7">
        <w:rPr>
          <w:rFonts w:ascii="Times New Roman" w:hAnsi="Times New Roman" w:cs="Times New Roman"/>
          <w:i/>
          <w:sz w:val="28"/>
          <w:szCs w:val="24"/>
          <w:shd w:val="clear" w:color="auto" w:fill="FFFFFF"/>
        </w:rPr>
        <w:t>зазначити вид стягнення</w:t>
      </w:r>
      <w:r w:rsidR="00783DC7">
        <w:rPr>
          <w:rFonts w:ascii="Times New Roman" w:hAnsi="Times New Roman" w:cs="Times New Roman"/>
          <w:sz w:val="28"/>
          <w:szCs w:val="24"/>
          <w:shd w:val="clear" w:color="auto" w:fill="FFFFFF"/>
        </w:rPr>
        <w:t>).</w:t>
      </w:r>
    </w:p>
    <w:p w:rsidR="00FA47B8" w:rsidRDefault="00FA47B8" w:rsidP="00FA47B8">
      <w:pPr>
        <w:pStyle w:val="aa"/>
        <w:spacing w:before="0" w:beforeAutospacing="0" w:after="0" w:afterAutospacing="0" w:line="270" w:lineRule="atLeast"/>
        <w:ind w:left="708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br/>
      </w:r>
      <w:r w:rsidRPr="00FA47B8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Додатки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FA47B8" w:rsidRDefault="00C12465" w:rsidP="00FA47B8">
      <w:pPr>
        <w:pStyle w:val="aa"/>
        <w:numPr>
          <w:ilvl w:val="0"/>
          <w:numId w:val="6"/>
        </w:numPr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783DC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квитанція </w:t>
      </w:r>
      <w:r w:rsidR="00FA47B8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с</w:t>
      </w:r>
      <w:r w:rsidRPr="00783DC7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плат</w:t>
      </w:r>
      <w:r w:rsidR="00FA47B8">
        <w:rPr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Pr="00783DC7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судового збору</w:t>
      </w:r>
      <w:r w:rsidR="00FA47B8">
        <w:rPr>
          <w:bCs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A47B8" w:rsidRDefault="00C12465" w:rsidP="00C12465">
      <w:pPr>
        <w:pStyle w:val="aa"/>
        <w:numPr>
          <w:ilvl w:val="0"/>
          <w:numId w:val="6"/>
        </w:numPr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FA47B8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копія рішення </w:t>
      </w:r>
      <w:proofErr w:type="spellStart"/>
      <w:r w:rsidR="00FA47B8" w:rsidRPr="00FA47B8">
        <w:rPr>
          <w:sz w:val="28"/>
          <w:shd w:val="clear" w:color="auto" w:fill="FFFFFF"/>
        </w:rPr>
        <w:t>Автозаводського</w:t>
      </w:r>
      <w:proofErr w:type="spellEnd"/>
      <w:r w:rsidR="00FA47B8" w:rsidRPr="00FA47B8">
        <w:rPr>
          <w:sz w:val="28"/>
          <w:shd w:val="clear" w:color="auto" w:fill="FFFFFF"/>
        </w:rPr>
        <w:t xml:space="preserve"> районного суду м. </w:t>
      </w:r>
      <w:proofErr w:type="spellStart"/>
      <w:r w:rsidR="00FA47B8" w:rsidRPr="00FA47B8">
        <w:rPr>
          <w:sz w:val="28"/>
          <w:shd w:val="clear" w:color="auto" w:fill="FFFFFF"/>
        </w:rPr>
        <w:t>Кременчука</w:t>
      </w:r>
      <w:proofErr w:type="spellEnd"/>
      <w:r w:rsidR="00FA47B8" w:rsidRPr="00FA47B8">
        <w:rPr>
          <w:sz w:val="28"/>
          <w:shd w:val="clear" w:color="auto" w:fill="FFFFFF"/>
        </w:rPr>
        <w:t xml:space="preserve"> </w:t>
      </w:r>
      <w:proofErr w:type="spellStart"/>
      <w:r w:rsidR="00FA47B8" w:rsidRPr="00FA47B8">
        <w:rPr>
          <w:sz w:val="28"/>
          <w:shd w:val="clear" w:color="auto" w:fill="FFFFFF"/>
        </w:rPr>
        <w:t>від</w:t>
      </w:r>
      <w:proofErr w:type="spellEnd"/>
      <w:r w:rsidR="00FA47B8" w:rsidRPr="00FA47B8">
        <w:rPr>
          <w:sz w:val="28"/>
          <w:shd w:val="clear" w:color="auto" w:fill="FFFFFF"/>
        </w:rPr>
        <w:t xml:space="preserve"> </w:t>
      </w:r>
      <w:r w:rsidR="00FA47B8" w:rsidRPr="00FA47B8">
        <w:rPr>
          <w:sz w:val="28"/>
        </w:rPr>
        <w:t>«____» __________ (</w:t>
      </w:r>
      <w:r w:rsidR="00FA47B8" w:rsidRPr="00FA47B8">
        <w:rPr>
          <w:i/>
          <w:sz w:val="28"/>
        </w:rPr>
        <w:t>дата</w:t>
      </w:r>
      <w:r w:rsidR="00FA47B8" w:rsidRPr="00FA47B8">
        <w:rPr>
          <w:sz w:val="28"/>
        </w:rPr>
        <w:t>)</w:t>
      </w:r>
      <w:r w:rsidRPr="00FA47B8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FA47B8" w:rsidRDefault="00C12465" w:rsidP="00C12465">
      <w:pPr>
        <w:pStyle w:val="aa"/>
        <w:numPr>
          <w:ilvl w:val="0"/>
          <w:numId w:val="6"/>
        </w:numPr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A47B8">
        <w:rPr>
          <w:bCs/>
          <w:color w:val="000000"/>
          <w:sz w:val="28"/>
          <w:szCs w:val="28"/>
          <w:bdr w:val="none" w:sz="0" w:space="0" w:color="auto" w:frame="1"/>
        </w:rPr>
        <w:t>копія</w:t>
      </w:r>
      <w:proofErr w:type="spellEnd"/>
      <w:r w:rsidRPr="00FA47B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A47B8">
        <w:rPr>
          <w:bCs/>
          <w:color w:val="000000"/>
          <w:sz w:val="28"/>
          <w:szCs w:val="28"/>
          <w:bdr w:val="none" w:sz="0" w:space="0" w:color="auto" w:frame="1"/>
        </w:rPr>
        <w:t>виконавчого</w:t>
      </w:r>
      <w:proofErr w:type="spellEnd"/>
      <w:r w:rsidRPr="00FA47B8">
        <w:rPr>
          <w:bCs/>
          <w:color w:val="000000"/>
          <w:sz w:val="28"/>
          <w:szCs w:val="28"/>
          <w:bdr w:val="none" w:sz="0" w:space="0" w:color="auto" w:frame="1"/>
        </w:rPr>
        <w:t xml:space="preserve"> листа </w:t>
      </w:r>
      <w:r w:rsidR="00FA47B8">
        <w:rPr>
          <w:sz w:val="28"/>
        </w:rPr>
        <w:t xml:space="preserve">№_____________ </w:t>
      </w:r>
      <w:proofErr w:type="spellStart"/>
      <w:r w:rsidR="00FA47B8" w:rsidRPr="00C12465">
        <w:rPr>
          <w:bCs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="00FA47B8" w:rsidRPr="00C12465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47B8">
        <w:rPr>
          <w:sz w:val="28"/>
        </w:rPr>
        <w:t>«____» __________ (</w:t>
      </w:r>
      <w:r w:rsidR="00FA47B8" w:rsidRPr="00C12465">
        <w:rPr>
          <w:i/>
          <w:sz w:val="28"/>
        </w:rPr>
        <w:t>дата</w:t>
      </w:r>
      <w:r w:rsidR="00FA47B8">
        <w:rPr>
          <w:i/>
          <w:sz w:val="28"/>
        </w:rPr>
        <w:t xml:space="preserve"> </w:t>
      </w:r>
      <w:proofErr w:type="spellStart"/>
      <w:r w:rsidR="00FA47B8">
        <w:rPr>
          <w:i/>
          <w:sz w:val="28"/>
        </w:rPr>
        <w:t>видачі</w:t>
      </w:r>
      <w:proofErr w:type="spellEnd"/>
      <w:r w:rsidR="00FA47B8">
        <w:rPr>
          <w:sz w:val="28"/>
        </w:rPr>
        <w:t>)</w:t>
      </w:r>
      <w:r w:rsidR="007677E6">
        <w:rPr>
          <w:sz w:val="28"/>
          <w:lang w:val="uk-UA"/>
        </w:rPr>
        <w:t xml:space="preserve"> - за наявності</w:t>
      </w:r>
      <w:r w:rsidR="00FA47B8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656415" w:rsidRPr="00FA47B8" w:rsidRDefault="00C12465" w:rsidP="00C12465">
      <w:pPr>
        <w:pStyle w:val="aa"/>
        <w:numPr>
          <w:ilvl w:val="0"/>
          <w:numId w:val="6"/>
        </w:numPr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FA47B8">
        <w:rPr>
          <w:bCs/>
          <w:color w:val="000000"/>
          <w:sz w:val="28"/>
          <w:szCs w:val="28"/>
          <w:bdr w:val="none" w:sz="0" w:space="0" w:color="auto" w:frame="1"/>
        </w:rPr>
        <w:t>довідка</w:t>
      </w:r>
      <w:proofErr w:type="spellEnd"/>
      <w:r w:rsidRPr="00FA47B8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A47B8">
        <w:rPr>
          <w:i/>
          <w:sz w:val="28"/>
          <w:szCs w:val="28"/>
        </w:rPr>
        <w:t>________________________</w:t>
      </w:r>
      <w:r w:rsidR="00FA47B8" w:rsidRPr="00546BDC">
        <w:rPr>
          <w:i/>
          <w:sz w:val="28"/>
          <w:szCs w:val="28"/>
        </w:rPr>
        <w:t xml:space="preserve"> (</w:t>
      </w:r>
      <w:proofErr w:type="spellStart"/>
      <w:r w:rsidR="00FA47B8" w:rsidRPr="00546BDC">
        <w:rPr>
          <w:i/>
          <w:sz w:val="28"/>
          <w:szCs w:val="28"/>
        </w:rPr>
        <w:t>зазначити</w:t>
      </w:r>
      <w:proofErr w:type="spellEnd"/>
      <w:r w:rsidR="00FA47B8" w:rsidRPr="00546BDC">
        <w:rPr>
          <w:i/>
          <w:sz w:val="28"/>
          <w:szCs w:val="28"/>
        </w:rPr>
        <w:t xml:space="preserve"> </w:t>
      </w:r>
      <w:proofErr w:type="spellStart"/>
      <w:r w:rsidR="00FA47B8" w:rsidRPr="00546BDC">
        <w:rPr>
          <w:i/>
          <w:sz w:val="28"/>
          <w:szCs w:val="28"/>
        </w:rPr>
        <w:t>назву</w:t>
      </w:r>
      <w:proofErr w:type="spellEnd"/>
      <w:r w:rsidR="00FA47B8" w:rsidRPr="00546BDC">
        <w:rPr>
          <w:i/>
          <w:sz w:val="28"/>
          <w:szCs w:val="28"/>
        </w:rPr>
        <w:t xml:space="preserve"> </w:t>
      </w:r>
      <w:proofErr w:type="spellStart"/>
      <w:r w:rsidR="00FA47B8" w:rsidRPr="00546BDC">
        <w:rPr>
          <w:i/>
          <w:sz w:val="28"/>
          <w:szCs w:val="28"/>
        </w:rPr>
        <w:t>відділу</w:t>
      </w:r>
      <w:proofErr w:type="spellEnd"/>
      <w:r w:rsidR="00FA47B8" w:rsidRPr="00546BDC">
        <w:rPr>
          <w:i/>
          <w:sz w:val="28"/>
          <w:szCs w:val="28"/>
        </w:rPr>
        <w:t xml:space="preserve"> ДВС</w:t>
      </w:r>
      <w:r w:rsidR="00FA47B8">
        <w:rPr>
          <w:sz w:val="28"/>
          <w:szCs w:val="28"/>
        </w:rPr>
        <w:t>)</w:t>
      </w:r>
      <w:r w:rsidR="007677E6">
        <w:rPr>
          <w:sz w:val="28"/>
          <w:szCs w:val="28"/>
          <w:lang w:val="uk-UA"/>
        </w:rPr>
        <w:t xml:space="preserve">, що </w:t>
      </w:r>
      <w:proofErr w:type="gramStart"/>
      <w:r w:rsidR="007677E6">
        <w:rPr>
          <w:sz w:val="28"/>
          <w:szCs w:val="28"/>
          <w:lang w:val="uk-UA"/>
        </w:rPr>
        <w:t>п</w:t>
      </w:r>
      <w:proofErr w:type="gramEnd"/>
      <w:r w:rsidR="007677E6">
        <w:rPr>
          <w:sz w:val="28"/>
          <w:szCs w:val="28"/>
          <w:lang w:val="uk-UA"/>
        </w:rPr>
        <w:t>ідтверджує втрату виконавчого листа</w:t>
      </w:r>
      <w:r w:rsidRPr="00FA47B8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F673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1C1BA0" w:rsidRDefault="001C1BA0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FA47B8" w:rsidRPr="001208EC" w:rsidRDefault="00FA47B8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E36A71">
        <w:rPr>
          <w:rFonts w:ascii="Times New Roman" w:hAnsi="Times New Roman" w:cs="Times New Roman"/>
          <w:b/>
          <w:sz w:val="28"/>
          <w:szCs w:val="24"/>
        </w:rPr>
        <w:t>8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F7258F" w:rsidRPr="00F7258F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Cs w:val="20"/>
        </w:rPr>
        <w:t>підпис</w:t>
      </w:r>
    </w:p>
    <w:sectPr w:rsidR="00F7258F" w:rsidRPr="00F7258F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C6E0F"/>
    <w:multiLevelType w:val="hybridMultilevel"/>
    <w:tmpl w:val="4AAE8514"/>
    <w:lvl w:ilvl="0" w:tplc="36F478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3175D"/>
    <w:multiLevelType w:val="hybridMultilevel"/>
    <w:tmpl w:val="F78E8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B626F"/>
    <w:rsid w:val="000D77C8"/>
    <w:rsid w:val="000E390D"/>
    <w:rsid w:val="000F673C"/>
    <w:rsid w:val="00101F3A"/>
    <w:rsid w:val="00102E67"/>
    <w:rsid w:val="0011088C"/>
    <w:rsid w:val="0011381A"/>
    <w:rsid w:val="00116220"/>
    <w:rsid w:val="001208EC"/>
    <w:rsid w:val="001633F1"/>
    <w:rsid w:val="001726FF"/>
    <w:rsid w:val="00177A10"/>
    <w:rsid w:val="00182C13"/>
    <w:rsid w:val="00195F4C"/>
    <w:rsid w:val="001A087F"/>
    <w:rsid w:val="001B2131"/>
    <w:rsid w:val="001C1BA0"/>
    <w:rsid w:val="001D7FDE"/>
    <w:rsid w:val="001E0C9A"/>
    <w:rsid w:val="001E7B05"/>
    <w:rsid w:val="002248C6"/>
    <w:rsid w:val="002275FE"/>
    <w:rsid w:val="00237971"/>
    <w:rsid w:val="00266233"/>
    <w:rsid w:val="0027123D"/>
    <w:rsid w:val="002728B2"/>
    <w:rsid w:val="00276142"/>
    <w:rsid w:val="002866E4"/>
    <w:rsid w:val="0028710A"/>
    <w:rsid w:val="002A3EF5"/>
    <w:rsid w:val="002B08D4"/>
    <w:rsid w:val="002D0D60"/>
    <w:rsid w:val="002F7AD6"/>
    <w:rsid w:val="00312223"/>
    <w:rsid w:val="003312F2"/>
    <w:rsid w:val="00333B13"/>
    <w:rsid w:val="0034030E"/>
    <w:rsid w:val="00356E7C"/>
    <w:rsid w:val="00360665"/>
    <w:rsid w:val="0037270B"/>
    <w:rsid w:val="00381415"/>
    <w:rsid w:val="00390478"/>
    <w:rsid w:val="003964B3"/>
    <w:rsid w:val="003D644C"/>
    <w:rsid w:val="003D678D"/>
    <w:rsid w:val="003D7993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95EA1"/>
    <w:rsid w:val="004C1BA6"/>
    <w:rsid w:val="004C6D19"/>
    <w:rsid w:val="004D78C6"/>
    <w:rsid w:val="004E00A0"/>
    <w:rsid w:val="004E431D"/>
    <w:rsid w:val="004E73C8"/>
    <w:rsid w:val="004F1A77"/>
    <w:rsid w:val="004F29EE"/>
    <w:rsid w:val="004F4625"/>
    <w:rsid w:val="004F65C5"/>
    <w:rsid w:val="005113A7"/>
    <w:rsid w:val="0053238F"/>
    <w:rsid w:val="00546BDC"/>
    <w:rsid w:val="005563C4"/>
    <w:rsid w:val="00566571"/>
    <w:rsid w:val="00570E95"/>
    <w:rsid w:val="00591053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5EE6"/>
    <w:rsid w:val="0062633F"/>
    <w:rsid w:val="0062738C"/>
    <w:rsid w:val="006311DA"/>
    <w:rsid w:val="00642A92"/>
    <w:rsid w:val="006442CB"/>
    <w:rsid w:val="00656415"/>
    <w:rsid w:val="00682248"/>
    <w:rsid w:val="0069730D"/>
    <w:rsid w:val="006B3C70"/>
    <w:rsid w:val="006C2EEE"/>
    <w:rsid w:val="006C6172"/>
    <w:rsid w:val="006C7945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55A36"/>
    <w:rsid w:val="007619C5"/>
    <w:rsid w:val="00764B60"/>
    <w:rsid w:val="007677E6"/>
    <w:rsid w:val="0077628F"/>
    <w:rsid w:val="00783DC7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B658E"/>
    <w:rsid w:val="008D1981"/>
    <w:rsid w:val="00901E12"/>
    <w:rsid w:val="0091395D"/>
    <w:rsid w:val="00945F79"/>
    <w:rsid w:val="00953C2E"/>
    <w:rsid w:val="0096528B"/>
    <w:rsid w:val="009701D5"/>
    <w:rsid w:val="0097590D"/>
    <w:rsid w:val="00983B78"/>
    <w:rsid w:val="009B0287"/>
    <w:rsid w:val="009B1B0F"/>
    <w:rsid w:val="009B1D52"/>
    <w:rsid w:val="009B74E7"/>
    <w:rsid w:val="009C1EA1"/>
    <w:rsid w:val="009C5C9A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5EB5"/>
    <w:rsid w:val="00AB6573"/>
    <w:rsid w:val="00AC23F1"/>
    <w:rsid w:val="00AC2C9D"/>
    <w:rsid w:val="00AC53B6"/>
    <w:rsid w:val="00AC6A77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C29FE"/>
    <w:rsid w:val="00BD1140"/>
    <w:rsid w:val="00BE2576"/>
    <w:rsid w:val="00BF1B10"/>
    <w:rsid w:val="00C019A7"/>
    <w:rsid w:val="00C12465"/>
    <w:rsid w:val="00C2016F"/>
    <w:rsid w:val="00C2017C"/>
    <w:rsid w:val="00C365F1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36A71"/>
    <w:rsid w:val="00E37D9E"/>
    <w:rsid w:val="00E42089"/>
    <w:rsid w:val="00E45D28"/>
    <w:rsid w:val="00E47EA9"/>
    <w:rsid w:val="00E54E64"/>
    <w:rsid w:val="00E551D5"/>
    <w:rsid w:val="00E5701C"/>
    <w:rsid w:val="00E579D6"/>
    <w:rsid w:val="00E72EBF"/>
    <w:rsid w:val="00E856E4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410D1"/>
    <w:rsid w:val="00F535EB"/>
    <w:rsid w:val="00F7258F"/>
    <w:rsid w:val="00F87DD8"/>
    <w:rsid w:val="00F91EBD"/>
    <w:rsid w:val="00FA3CD7"/>
    <w:rsid w:val="00FA47B8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C1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C1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FF62-6FAF-4FCC-AA6B-E0CD1778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324</cp:revision>
  <cp:lastPrinted>2017-10-24T10:51:00Z</cp:lastPrinted>
  <dcterms:created xsi:type="dcterms:W3CDTF">2015-03-26T10:02:00Z</dcterms:created>
  <dcterms:modified xsi:type="dcterms:W3CDTF">2018-04-04T06:00:00Z</dcterms:modified>
</cp:coreProperties>
</file>