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EC" w:rsidRPr="00B462F0" w:rsidRDefault="00B462F0" w:rsidP="00B462F0">
      <w:pPr>
        <w:spacing w:after="0" w:line="240" w:lineRule="auto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B462F0">
        <w:rPr>
          <w:rFonts w:ascii="Times New Roman" w:hAnsi="Times New Roman" w:cs="Times New Roman"/>
          <w:b/>
          <w:sz w:val="40"/>
          <w:szCs w:val="24"/>
          <w:u w:val="single"/>
        </w:rPr>
        <w:t>ЗРАЗОК №</w:t>
      </w:r>
      <w:r w:rsidR="005F012F">
        <w:rPr>
          <w:rFonts w:ascii="Times New Roman" w:hAnsi="Times New Roman" w:cs="Times New Roman"/>
          <w:b/>
          <w:sz w:val="40"/>
          <w:szCs w:val="24"/>
          <w:u w:val="single"/>
        </w:rPr>
        <w:t>9</w:t>
      </w:r>
    </w:p>
    <w:p w:rsidR="006C2EEE" w:rsidRPr="001208EC" w:rsidRDefault="001208EC" w:rsidP="00B462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До 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>Автозаводськ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ого</w:t>
      </w:r>
      <w:r w:rsidR="00FC082D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>районн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ого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суд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у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м. Кременчука </w:t>
      </w:r>
    </w:p>
    <w:p w:rsidR="00EC4E76" w:rsidRPr="001208EC" w:rsidRDefault="00EC4E76" w:rsidP="00776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208EC">
        <w:rPr>
          <w:rFonts w:ascii="Times New Roman" w:hAnsi="Times New Roman" w:cs="Times New Roman"/>
          <w:sz w:val="28"/>
          <w:szCs w:val="24"/>
        </w:rPr>
        <w:t>39600, м. Кременчук. вул. Першотравнева, 29/5</w:t>
      </w:r>
    </w:p>
    <w:p w:rsidR="00FC082D" w:rsidRPr="001208EC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FC082D" w:rsidRPr="001208EC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>Судд</w:t>
      </w:r>
      <w:r w:rsidR="00D412E0">
        <w:rPr>
          <w:rFonts w:ascii="Times New Roman" w:hAnsi="Times New Roman" w:cs="Times New Roman"/>
          <w:b/>
          <w:sz w:val="28"/>
          <w:szCs w:val="24"/>
        </w:rPr>
        <w:t>я</w:t>
      </w:r>
      <w:r w:rsidR="00840CBF" w:rsidRPr="001208EC">
        <w:rPr>
          <w:rFonts w:ascii="Times New Roman" w:hAnsi="Times New Roman" w:cs="Times New Roman"/>
          <w:b/>
          <w:sz w:val="28"/>
          <w:szCs w:val="24"/>
        </w:rPr>
        <w:t>________________</w:t>
      </w:r>
    </w:p>
    <w:p w:rsidR="00FC082D" w:rsidRPr="001208EC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77628F" w:rsidRDefault="00DD303D" w:rsidP="00A06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195F4C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096173">
        <w:rPr>
          <w:rFonts w:ascii="Times New Roman" w:hAnsi="Times New Roman" w:cs="Times New Roman"/>
          <w:b/>
          <w:sz w:val="28"/>
          <w:szCs w:val="24"/>
        </w:rPr>
        <w:t>Справа №524/</w:t>
      </w:r>
      <w:r w:rsidR="00096173" w:rsidRPr="001208EC">
        <w:rPr>
          <w:rFonts w:ascii="Times New Roman" w:hAnsi="Times New Roman" w:cs="Times New Roman"/>
          <w:b/>
          <w:sz w:val="28"/>
          <w:szCs w:val="24"/>
        </w:rPr>
        <w:t>_______</w:t>
      </w:r>
      <w:r w:rsidR="00096173">
        <w:rPr>
          <w:rFonts w:ascii="Times New Roman" w:hAnsi="Times New Roman" w:cs="Times New Roman"/>
          <w:b/>
          <w:sz w:val="28"/>
          <w:szCs w:val="24"/>
        </w:rPr>
        <w:t>/1</w:t>
      </w:r>
      <w:r w:rsidR="00226356">
        <w:rPr>
          <w:rFonts w:ascii="Times New Roman" w:hAnsi="Times New Roman" w:cs="Times New Roman"/>
          <w:b/>
          <w:sz w:val="28"/>
          <w:szCs w:val="24"/>
        </w:rPr>
        <w:t>8</w:t>
      </w:r>
    </w:p>
    <w:p w:rsidR="001208EC" w:rsidRPr="001208EC" w:rsidRDefault="001208EC" w:rsidP="00A06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</w:t>
      </w:r>
    </w:p>
    <w:p w:rsidR="00EC4E76" w:rsidRPr="001208EC" w:rsidRDefault="00EC4E76" w:rsidP="001633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AB6573" w:rsidRPr="001208EC" w:rsidTr="00017828">
        <w:tc>
          <w:tcPr>
            <w:tcW w:w="4361" w:type="dxa"/>
          </w:tcPr>
          <w:p w:rsidR="00AB6573" w:rsidRPr="001208EC" w:rsidRDefault="00AB6573" w:rsidP="001633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AB6573" w:rsidRPr="001208EC" w:rsidRDefault="00840CBF" w:rsidP="00A0689C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Прізвище, ім’я, по-батькові</w:t>
            </w:r>
          </w:p>
          <w:p w:rsidR="00F7258F" w:rsidRPr="001208EC" w:rsidRDefault="00840CBF" w:rsidP="00A0689C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дата народження</w:t>
            </w:r>
          </w:p>
          <w:p w:rsidR="00F7258F" w:rsidRPr="001208EC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адреса проживання</w:t>
            </w:r>
          </w:p>
          <w:p w:rsidR="00840CBF" w:rsidRPr="001208EC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ідентифікаційний код</w:t>
            </w:r>
          </w:p>
          <w:p w:rsidR="00840CBF" w:rsidRPr="001208EC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номер телефону</w:t>
            </w:r>
          </w:p>
          <w:p w:rsidR="00FC082D" w:rsidRDefault="00FC082D" w:rsidP="00953C2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6528B" w:rsidRPr="001208EC" w:rsidRDefault="0096528B" w:rsidP="00953C2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40CBF" w:rsidRPr="001208EC" w:rsidTr="00017828">
        <w:tc>
          <w:tcPr>
            <w:tcW w:w="4361" w:type="dxa"/>
          </w:tcPr>
          <w:p w:rsidR="00840CBF" w:rsidRPr="001208EC" w:rsidRDefault="00840CBF" w:rsidP="00EC4E76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840CBF" w:rsidRPr="001208EC" w:rsidRDefault="00840CBF" w:rsidP="00A0689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0F673C" w:rsidRPr="009B1D52" w:rsidRDefault="00AA6309" w:rsidP="009B1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>ЗАЯВА</w:t>
      </w:r>
    </w:p>
    <w:p w:rsidR="009B1D52" w:rsidRDefault="009B1D52" w:rsidP="009B1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1D52">
        <w:rPr>
          <w:rFonts w:ascii="Times New Roman" w:hAnsi="Times New Roman" w:cs="Times New Roman"/>
          <w:b/>
          <w:sz w:val="28"/>
          <w:szCs w:val="24"/>
        </w:rPr>
        <w:t xml:space="preserve">про </w:t>
      </w:r>
      <w:r w:rsidR="00EE3F29">
        <w:rPr>
          <w:rFonts w:ascii="Times New Roman" w:hAnsi="Times New Roman" w:cs="Times New Roman"/>
          <w:b/>
          <w:sz w:val="28"/>
          <w:szCs w:val="24"/>
        </w:rPr>
        <w:t>повернення судового збору</w:t>
      </w:r>
    </w:p>
    <w:p w:rsidR="00CD6495" w:rsidRPr="009B1D52" w:rsidRDefault="00CD6495" w:rsidP="009B1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D6495" w:rsidRDefault="00CD6495" w:rsidP="00CD6495">
      <w:pPr>
        <w:pStyle w:val="10"/>
        <w:shd w:val="clear" w:color="auto" w:fill="auto"/>
        <w:tabs>
          <w:tab w:val="left" w:leader="underscore" w:pos="7219"/>
          <w:tab w:val="left" w:leader="underscore" w:pos="81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подачі до Автозаводського районного суду м. Кременчука позовної заяви до _______________ (ПІБ) про ___________________, мною було сплачено судовий збір в сумі _________грн.</w:t>
      </w:r>
    </w:p>
    <w:p w:rsidR="00CD6495" w:rsidRDefault="00CD6495" w:rsidP="00CD6495">
      <w:pPr>
        <w:pStyle w:val="10"/>
        <w:shd w:val="clear" w:color="auto" w:fill="auto"/>
        <w:tabs>
          <w:tab w:val="left" w:leader="underscore" w:pos="7219"/>
          <w:tab w:val="left" w:leader="underscore" w:pos="8193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Вказана сума була сплачена на користь ГУДКСУ в Полтавській області і зарахована до державного бюджету.</w:t>
      </w:r>
    </w:p>
    <w:p w:rsidR="00CD6495" w:rsidRDefault="00CD6495" w:rsidP="00CD6495">
      <w:pPr>
        <w:pStyle w:val="10"/>
        <w:shd w:val="clear" w:color="auto" w:fill="auto"/>
        <w:spacing w:before="0" w:after="0"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ст.7 Закону України «Про судовий збір», у зв'язку з</w:t>
      </w:r>
      <w:r>
        <w:rPr>
          <w:rStyle w:val="ab"/>
          <w:sz w:val="28"/>
          <w:szCs w:val="28"/>
        </w:rPr>
        <w:t xml:space="preserve"> (підстави повернення) </w:t>
      </w:r>
      <w:r>
        <w:rPr>
          <w:sz w:val="28"/>
          <w:szCs w:val="28"/>
        </w:rPr>
        <w:t xml:space="preserve">прошу розглянути питання про повернення мені судового збору і перерахувати її на </w:t>
      </w:r>
      <w:r w:rsidRPr="006134C5">
        <w:rPr>
          <w:i/>
          <w:sz w:val="28"/>
          <w:szCs w:val="28"/>
        </w:rPr>
        <w:t>(банківські реквізити)</w:t>
      </w:r>
      <w:r>
        <w:rPr>
          <w:sz w:val="28"/>
          <w:szCs w:val="28"/>
        </w:rPr>
        <w:t>.</w:t>
      </w:r>
    </w:p>
    <w:p w:rsidR="0028721D" w:rsidRDefault="0028721D" w:rsidP="0028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8721D" w:rsidRPr="001208EC" w:rsidRDefault="0028721D" w:rsidP="00287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8721D">
        <w:rPr>
          <w:rFonts w:ascii="Times New Roman" w:hAnsi="Times New Roman" w:cs="Times New Roman"/>
          <w:b/>
          <w:sz w:val="28"/>
          <w:szCs w:val="24"/>
        </w:rPr>
        <w:t>Додаток:</w:t>
      </w:r>
      <w:r>
        <w:rPr>
          <w:rFonts w:ascii="Times New Roman" w:hAnsi="Times New Roman" w:cs="Times New Roman"/>
          <w:sz w:val="28"/>
          <w:szCs w:val="24"/>
        </w:rPr>
        <w:t xml:space="preserve"> оригінал квитанції на 1 </w:t>
      </w:r>
      <w:proofErr w:type="spellStart"/>
      <w:r>
        <w:rPr>
          <w:rFonts w:ascii="Times New Roman" w:hAnsi="Times New Roman" w:cs="Times New Roman"/>
          <w:sz w:val="28"/>
          <w:szCs w:val="24"/>
        </w:rPr>
        <w:t>арк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F32551" w:rsidRPr="001208EC" w:rsidRDefault="00F32551" w:rsidP="00F3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56415" w:rsidRPr="001208EC" w:rsidRDefault="00656415" w:rsidP="006564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0F673C" w:rsidRPr="001208EC" w:rsidRDefault="000F673C" w:rsidP="006564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AA6309" w:rsidRDefault="00F7258F" w:rsidP="001208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>«_____»</w:t>
      </w:r>
      <w:r w:rsidR="000F673C"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b/>
          <w:sz w:val="28"/>
          <w:szCs w:val="24"/>
        </w:rPr>
        <w:t>________ 20</w:t>
      </w:r>
      <w:r w:rsidR="00226356">
        <w:rPr>
          <w:rFonts w:ascii="Times New Roman" w:hAnsi="Times New Roman" w:cs="Times New Roman"/>
          <w:b/>
          <w:sz w:val="28"/>
          <w:szCs w:val="24"/>
        </w:rPr>
        <w:t>18</w:t>
      </w:r>
      <w:bookmarkStart w:id="0" w:name="_GoBack"/>
      <w:bookmarkEnd w:id="0"/>
      <w:r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F673C" w:rsidRPr="001208EC">
        <w:rPr>
          <w:rFonts w:ascii="Times New Roman" w:hAnsi="Times New Roman" w:cs="Times New Roman"/>
          <w:b/>
          <w:sz w:val="28"/>
          <w:szCs w:val="24"/>
        </w:rPr>
        <w:t>року</w:t>
      </w:r>
      <w:r w:rsidR="00751DA6" w:rsidRPr="001208EC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="001208EC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="00751DA6"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751DA6" w:rsidRPr="001208EC">
        <w:rPr>
          <w:rFonts w:ascii="Times New Roman" w:hAnsi="Times New Roman" w:cs="Times New Roman"/>
          <w:b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F7258F" w:rsidRPr="00F7258F" w:rsidRDefault="00F7258F" w:rsidP="00D00A6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b/>
          <w:szCs w:val="20"/>
        </w:rPr>
        <w:t>підпис</w:t>
      </w:r>
    </w:p>
    <w:sectPr w:rsidR="00F7258F" w:rsidRPr="00F7258F" w:rsidSect="0077628F">
      <w:pgSz w:w="11906" w:h="16838"/>
      <w:pgMar w:top="851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664"/>
    <w:multiLevelType w:val="hybridMultilevel"/>
    <w:tmpl w:val="0408152C"/>
    <w:lvl w:ilvl="0" w:tplc="2A0EA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AF0EBD"/>
    <w:multiLevelType w:val="hybridMultilevel"/>
    <w:tmpl w:val="45C279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F48E5"/>
    <w:multiLevelType w:val="hybridMultilevel"/>
    <w:tmpl w:val="6E30CA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E232E"/>
    <w:multiLevelType w:val="hybridMultilevel"/>
    <w:tmpl w:val="BC022620"/>
    <w:lvl w:ilvl="0" w:tplc="2A0EA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6F"/>
    <w:rsid w:val="00000BF3"/>
    <w:rsid w:val="00002F7C"/>
    <w:rsid w:val="000033AD"/>
    <w:rsid w:val="00014862"/>
    <w:rsid w:val="00015439"/>
    <w:rsid w:val="00017828"/>
    <w:rsid w:val="00031ADB"/>
    <w:rsid w:val="00031D77"/>
    <w:rsid w:val="000435C0"/>
    <w:rsid w:val="00053720"/>
    <w:rsid w:val="00061381"/>
    <w:rsid w:val="0008458E"/>
    <w:rsid w:val="00090EAC"/>
    <w:rsid w:val="00096173"/>
    <w:rsid w:val="00096FEE"/>
    <w:rsid w:val="000A1CEA"/>
    <w:rsid w:val="000A698C"/>
    <w:rsid w:val="000D77C8"/>
    <w:rsid w:val="000F673C"/>
    <w:rsid w:val="00101F3A"/>
    <w:rsid w:val="00102E67"/>
    <w:rsid w:val="0011088C"/>
    <w:rsid w:val="0011381A"/>
    <w:rsid w:val="00116220"/>
    <w:rsid w:val="001208EC"/>
    <w:rsid w:val="001633F1"/>
    <w:rsid w:val="001726FF"/>
    <w:rsid w:val="00177A10"/>
    <w:rsid w:val="00182C13"/>
    <w:rsid w:val="00195F4C"/>
    <w:rsid w:val="001A087F"/>
    <w:rsid w:val="001B2131"/>
    <w:rsid w:val="001E0C9A"/>
    <w:rsid w:val="001E7B05"/>
    <w:rsid w:val="002248C6"/>
    <w:rsid w:val="00226356"/>
    <w:rsid w:val="00237971"/>
    <w:rsid w:val="00266233"/>
    <w:rsid w:val="0027123D"/>
    <w:rsid w:val="00276142"/>
    <w:rsid w:val="002866E4"/>
    <w:rsid w:val="0028710A"/>
    <w:rsid w:val="0028721D"/>
    <w:rsid w:val="002B08D4"/>
    <w:rsid w:val="002D0D60"/>
    <w:rsid w:val="00312223"/>
    <w:rsid w:val="00333B13"/>
    <w:rsid w:val="0034030E"/>
    <w:rsid w:val="00356E7C"/>
    <w:rsid w:val="00360665"/>
    <w:rsid w:val="0037270B"/>
    <w:rsid w:val="00390478"/>
    <w:rsid w:val="00391B1B"/>
    <w:rsid w:val="003964B3"/>
    <w:rsid w:val="003D644C"/>
    <w:rsid w:val="003D678D"/>
    <w:rsid w:val="003E1C4D"/>
    <w:rsid w:val="003E29A0"/>
    <w:rsid w:val="003E4EBD"/>
    <w:rsid w:val="003E7EA5"/>
    <w:rsid w:val="003F08A6"/>
    <w:rsid w:val="003F7731"/>
    <w:rsid w:val="00416B4A"/>
    <w:rsid w:val="00424881"/>
    <w:rsid w:val="00430C30"/>
    <w:rsid w:val="00441818"/>
    <w:rsid w:val="00457EEE"/>
    <w:rsid w:val="00471E5D"/>
    <w:rsid w:val="00473DB1"/>
    <w:rsid w:val="004816E9"/>
    <w:rsid w:val="004821AB"/>
    <w:rsid w:val="00486C8D"/>
    <w:rsid w:val="004922D1"/>
    <w:rsid w:val="00493118"/>
    <w:rsid w:val="004C1BA6"/>
    <w:rsid w:val="004C6D19"/>
    <w:rsid w:val="004D78C6"/>
    <w:rsid w:val="004E00A0"/>
    <w:rsid w:val="004E431D"/>
    <w:rsid w:val="004F1A77"/>
    <w:rsid w:val="004F29EE"/>
    <w:rsid w:val="004F4625"/>
    <w:rsid w:val="004F65C5"/>
    <w:rsid w:val="005113A7"/>
    <w:rsid w:val="0053238F"/>
    <w:rsid w:val="005563C4"/>
    <w:rsid w:val="00566571"/>
    <w:rsid w:val="00570E95"/>
    <w:rsid w:val="00591053"/>
    <w:rsid w:val="005A3413"/>
    <w:rsid w:val="005A3950"/>
    <w:rsid w:val="005B41EA"/>
    <w:rsid w:val="005D33D7"/>
    <w:rsid w:val="005D5E29"/>
    <w:rsid w:val="005E1A8F"/>
    <w:rsid w:val="005E56DC"/>
    <w:rsid w:val="005F012F"/>
    <w:rsid w:val="00600941"/>
    <w:rsid w:val="006134C5"/>
    <w:rsid w:val="00621F9A"/>
    <w:rsid w:val="0062633F"/>
    <w:rsid w:val="0062738C"/>
    <w:rsid w:val="006311DA"/>
    <w:rsid w:val="00642A92"/>
    <w:rsid w:val="006442CB"/>
    <w:rsid w:val="00656415"/>
    <w:rsid w:val="00682248"/>
    <w:rsid w:val="00685DCF"/>
    <w:rsid w:val="0069730D"/>
    <w:rsid w:val="006B3C70"/>
    <w:rsid w:val="006C2EEE"/>
    <w:rsid w:val="006C6172"/>
    <w:rsid w:val="006D01BF"/>
    <w:rsid w:val="006D041F"/>
    <w:rsid w:val="006D0EB7"/>
    <w:rsid w:val="006E3F70"/>
    <w:rsid w:val="006F1052"/>
    <w:rsid w:val="006F18D4"/>
    <w:rsid w:val="006F37C6"/>
    <w:rsid w:val="007109E8"/>
    <w:rsid w:val="007246F3"/>
    <w:rsid w:val="00751DA6"/>
    <w:rsid w:val="00764B60"/>
    <w:rsid w:val="0077628F"/>
    <w:rsid w:val="0078560C"/>
    <w:rsid w:val="007865B9"/>
    <w:rsid w:val="007A4ADD"/>
    <w:rsid w:val="007B1133"/>
    <w:rsid w:val="007D2B31"/>
    <w:rsid w:val="007D2F60"/>
    <w:rsid w:val="007E02DF"/>
    <w:rsid w:val="007E05C9"/>
    <w:rsid w:val="007E7220"/>
    <w:rsid w:val="007E78E6"/>
    <w:rsid w:val="007F38CC"/>
    <w:rsid w:val="007F3DAC"/>
    <w:rsid w:val="00840CBF"/>
    <w:rsid w:val="0084452B"/>
    <w:rsid w:val="00855FC2"/>
    <w:rsid w:val="00864B38"/>
    <w:rsid w:val="00886C8E"/>
    <w:rsid w:val="00891970"/>
    <w:rsid w:val="00896262"/>
    <w:rsid w:val="00897C96"/>
    <w:rsid w:val="008A29B2"/>
    <w:rsid w:val="008B4BA7"/>
    <w:rsid w:val="008D1981"/>
    <w:rsid w:val="00901E12"/>
    <w:rsid w:val="00906154"/>
    <w:rsid w:val="0091395D"/>
    <w:rsid w:val="00945F79"/>
    <w:rsid w:val="00953C2E"/>
    <w:rsid w:val="0096528B"/>
    <w:rsid w:val="009701D5"/>
    <w:rsid w:val="0097590D"/>
    <w:rsid w:val="00983B78"/>
    <w:rsid w:val="009B0287"/>
    <w:rsid w:val="009B1B0F"/>
    <w:rsid w:val="009B1D52"/>
    <w:rsid w:val="009C1EA1"/>
    <w:rsid w:val="009F032A"/>
    <w:rsid w:val="00A02860"/>
    <w:rsid w:val="00A0689C"/>
    <w:rsid w:val="00A11C6F"/>
    <w:rsid w:val="00A12F23"/>
    <w:rsid w:val="00A149FA"/>
    <w:rsid w:val="00A57EC5"/>
    <w:rsid w:val="00A72B67"/>
    <w:rsid w:val="00A732BB"/>
    <w:rsid w:val="00A94F6D"/>
    <w:rsid w:val="00AA6309"/>
    <w:rsid w:val="00AB1057"/>
    <w:rsid w:val="00AB6573"/>
    <w:rsid w:val="00AC23F1"/>
    <w:rsid w:val="00AC53B6"/>
    <w:rsid w:val="00AD3C82"/>
    <w:rsid w:val="00B33657"/>
    <w:rsid w:val="00B405E3"/>
    <w:rsid w:val="00B41625"/>
    <w:rsid w:val="00B462F0"/>
    <w:rsid w:val="00B822E0"/>
    <w:rsid w:val="00B84090"/>
    <w:rsid w:val="00B92E76"/>
    <w:rsid w:val="00BB1AB0"/>
    <w:rsid w:val="00BB7BED"/>
    <w:rsid w:val="00BD1140"/>
    <w:rsid w:val="00BE2576"/>
    <w:rsid w:val="00BF1B10"/>
    <w:rsid w:val="00C019A7"/>
    <w:rsid w:val="00C2016F"/>
    <w:rsid w:val="00C2017C"/>
    <w:rsid w:val="00C503C2"/>
    <w:rsid w:val="00C55476"/>
    <w:rsid w:val="00C66DC0"/>
    <w:rsid w:val="00C87BA7"/>
    <w:rsid w:val="00C93EC1"/>
    <w:rsid w:val="00C957A4"/>
    <w:rsid w:val="00CA1C7B"/>
    <w:rsid w:val="00CB28BD"/>
    <w:rsid w:val="00CB2EC9"/>
    <w:rsid w:val="00CC216F"/>
    <w:rsid w:val="00CC3884"/>
    <w:rsid w:val="00CD5809"/>
    <w:rsid w:val="00CD6495"/>
    <w:rsid w:val="00CF06ED"/>
    <w:rsid w:val="00D00A67"/>
    <w:rsid w:val="00D10834"/>
    <w:rsid w:val="00D24088"/>
    <w:rsid w:val="00D412E0"/>
    <w:rsid w:val="00D66BFD"/>
    <w:rsid w:val="00D732A4"/>
    <w:rsid w:val="00D82F26"/>
    <w:rsid w:val="00D93E1C"/>
    <w:rsid w:val="00D9417F"/>
    <w:rsid w:val="00DD0173"/>
    <w:rsid w:val="00DD303D"/>
    <w:rsid w:val="00DD5E5B"/>
    <w:rsid w:val="00E0101D"/>
    <w:rsid w:val="00E11716"/>
    <w:rsid w:val="00E17274"/>
    <w:rsid w:val="00E20934"/>
    <w:rsid w:val="00E242B2"/>
    <w:rsid w:val="00E27165"/>
    <w:rsid w:val="00E27E99"/>
    <w:rsid w:val="00E42089"/>
    <w:rsid w:val="00E45D28"/>
    <w:rsid w:val="00E47EA9"/>
    <w:rsid w:val="00E551D5"/>
    <w:rsid w:val="00E579D6"/>
    <w:rsid w:val="00E856E4"/>
    <w:rsid w:val="00EB4091"/>
    <w:rsid w:val="00EC25A9"/>
    <w:rsid w:val="00EC4E76"/>
    <w:rsid w:val="00ED44E2"/>
    <w:rsid w:val="00EE3F29"/>
    <w:rsid w:val="00EF3027"/>
    <w:rsid w:val="00EF5846"/>
    <w:rsid w:val="00EF730D"/>
    <w:rsid w:val="00F03826"/>
    <w:rsid w:val="00F11F48"/>
    <w:rsid w:val="00F25E6E"/>
    <w:rsid w:val="00F3127C"/>
    <w:rsid w:val="00F32551"/>
    <w:rsid w:val="00F535EB"/>
    <w:rsid w:val="00F7258F"/>
    <w:rsid w:val="00F91EBD"/>
    <w:rsid w:val="00FA3CD7"/>
    <w:rsid w:val="00FA5C81"/>
    <w:rsid w:val="00FA6195"/>
    <w:rsid w:val="00FB136D"/>
    <w:rsid w:val="00FC082D"/>
    <w:rsid w:val="00FC1767"/>
    <w:rsid w:val="00FC56E1"/>
    <w:rsid w:val="00FD2B0D"/>
    <w:rsid w:val="00FE0837"/>
    <w:rsid w:val="00FE3476"/>
    <w:rsid w:val="00FE55B9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5D28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45D28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70E95"/>
    <w:pPr>
      <w:ind w:left="720"/>
      <w:contextualSpacing/>
    </w:pPr>
  </w:style>
  <w:style w:type="character" w:customStyle="1" w:styleId="apple-converted-space">
    <w:name w:val="apple-converted-space"/>
    <w:basedOn w:val="a0"/>
    <w:rsid w:val="00A11C6F"/>
  </w:style>
  <w:style w:type="character" w:styleId="a6">
    <w:name w:val="Hyperlink"/>
    <w:basedOn w:val="a0"/>
    <w:uiPriority w:val="99"/>
    <w:semiHidden/>
    <w:unhideWhenUsed/>
    <w:rsid w:val="00C93EC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209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0934"/>
  </w:style>
  <w:style w:type="table" w:styleId="a7">
    <w:name w:val="Table Grid"/>
    <w:basedOn w:val="a1"/>
    <w:uiPriority w:val="59"/>
    <w:rsid w:val="00AB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31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D7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F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05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682248"/>
    <w:rPr>
      <w:rFonts w:ascii="Book Antiqua" w:hAnsi="Book Antiqua" w:cs="Book Antiqua"/>
      <w:spacing w:val="3"/>
      <w:sz w:val="18"/>
      <w:szCs w:val="18"/>
      <w:u w:val="none"/>
    </w:rPr>
  </w:style>
  <w:style w:type="character" w:customStyle="1" w:styleId="aa">
    <w:name w:val="Основной текст_"/>
    <w:basedOn w:val="a0"/>
    <w:link w:val="10"/>
    <w:locked/>
    <w:rsid w:val="00CD649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a"/>
    <w:rsid w:val="00CD6495"/>
    <w:pPr>
      <w:shd w:val="clear" w:color="auto" w:fill="FFFFFF"/>
      <w:spacing w:before="180" w:after="180" w:line="224" w:lineRule="exact"/>
      <w:ind w:hanging="34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b">
    <w:name w:val="Основной текст + Курсив"/>
    <w:basedOn w:val="aa"/>
    <w:rsid w:val="00CD649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5D28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45D28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70E95"/>
    <w:pPr>
      <w:ind w:left="720"/>
      <w:contextualSpacing/>
    </w:pPr>
  </w:style>
  <w:style w:type="character" w:customStyle="1" w:styleId="apple-converted-space">
    <w:name w:val="apple-converted-space"/>
    <w:basedOn w:val="a0"/>
    <w:rsid w:val="00A11C6F"/>
  </w:style>
  <w:style w:type="character" w:styleId="a6">
    <w:name w:val="Hyperlink"/>
    <w:basedOn w:val="a0"/>
    <w:uiPriority w:val="99"/>
    <w:semiHidden/>
    <w:unhideWhenUsed/>
    <w:rsid w:val="00C93EC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209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0934"/>
  </w:style>
  <w:style w:type="table" w:styleId="a7">
    <w:name w:val="Table Grid"/>
    <w:basedOn w:val="a1"/>
    <w:uiPriority w:val="59"/>
    <w:rsid w:val="00AB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31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D7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F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05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682248"/>
    <w:rPr>
      <w:rFonts w:ascii="Book Antiqua" w:hAnsi="Book Antiqua" w:cs="Book Antiqua"/>
      <w:spacing w:val="3"/>
      <w:sz w:val="18"/>
      <w:szCs w:val="18"/>
      <w:u w:val="none"/>
    </w:rPr>
  </w:style>
  <w:style w:type="character" w:customStyle="1" w:styleId="aa">
    <w:name w:val="Основной текст_"/>
    <w:basedOn w:val="a0"/>
    <w:link w:val="10"/>
    <w:locked/>
    <w:rsid w:val="00CD649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a"/>
    <w:rsid w:val="00CD6495"/>
    <w:pPr>
      <w:shd w:val="clear" w:color="auto" w:fill="FFFFFF"/>
      <w:spacing w:before="180" w:after="180" w:line="224" w:lineRule="exact"/>
      <w:ind w:hanging="34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b">
    <w:name w:val="Основной текст + Курсив"/>
    <w:basedOn w:val="aa"/>
    <w:rsid w:val="00CD649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EB9B-943E-42F2-B56C-44D0A548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Користувач Windows</cp:lastModifiedBy>
  <cp:revision>291</cp:revision>
  <cp:lastPrinted>2017-10-24T05:10:00Z</cp:lastPrinted>
  <dcterms:created xsi:type="dcterms:W3CDTF">2015-03-26T10:02:00Z</dcterms:created>
  <dcterms:modified xsi:type="dcterms:W3CDTF">2018-04-04T06:12:00Z</dcterms:modified>
</cp:coreProperties>
</file>