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8EC" w:rsidRPr="00B462F0" w:rsidRDefault="00B462F0" w:rsidP="00B462F0">
      <w:pPr>
        <w:spacing w:after="0" w:line="240" w:lineRule="auto"/>
        <w:rPr>
          <w:rFonts w:ascii="Times New Roman" w:hAnsi="Times New Roman" w:cs="Times New Roman"/>
          <w:b/>
          <w:sz w:val="40"/>
          <w:szCs w:val="24"/>
          <w:u w:val="single"/>
        </w:rPr>
      </w:pPr>
      <w:r w:rsidRPr="00B462F0">
        <w:rPr>
          <w:rFonts w:ascii="Times New Roman" w:hAnsi="Times New Roman" w:cs="Times New Roman"/>
          <w:b/>
          <w:sz w:val="40"/>
          <w:szCs w:val="24"/>
          <w:u w:val="single"/>
        </w:rPr>
        <w:t>ЗРАЗОК №</w:t>
      </w:r>
      <w:r w:rsidR="00F44F55">
        <w:rPr>
          <w:rFonts w:ascii="Times New Roman" w:hAnsi="Times New Roman" w:cs="Times New Roman"/>
          <w:b/>
          <w:sz w:val="40"/>
          <w:szCs w:val="24"/>
          <w:u w:val="single"/>
        </w:rPr>
        <w:t>11</w:t>
      </w:r>
    </w:p>
    <w:p w:rsidR="006C2EEE" w:rsidRPr="001208EC" w:rsidRDefault="001208EC" w:rsidP="00B462F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До 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>Автозаводськ</w:t>
      </w: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>ого</w:t>
      </w:r>
      <w:r w:rsidR="00FC082D"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 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>районн</w:t>
      </w: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>ого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 суд</w:t>
      </w:r>
      <w:r w:rsidRPr="001208EC">
        <w:rPr>
          <w:rFonts w:ascii="Times New Roman" w:hAnsi="Times New Roman" w:cs="Times New Roman"/>
          <w:b/>
          <w:sz w:val="28"/>
          <w:szCs w:val="24"/>
          <w:u w:val="single"/>
        </w:rPr>
        <w:t>у</w:t>
      </w:r>
      <w:r w:rsidR="00EC4E76" w:rsidRPr="001208EC">
        <w:rPr>
          <w:rFonts w:ascii="Times New Roman" w:hAnsi="Times New Roman" w:cs="Times New Roman"/>
          <w:b/>
          <w:sz w:val="28"/>
          <w:szCs w:val="24"/>
          <w:u w:val="single"/>
        </w:rPr>
        <w:t xml:space="preserve"> м. Кременчука </w:t>
      </w:r>
    </w:p>
    <w:p w:rsidR="00EC4E76" w:rsidRPr="001208EC" w:rsidRDefault="00EC4E76" w:rsidP="00776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1208EC">
        <w:rPr>
          <w:rFonts w:ascii="Times New Roman" w:hAnsi="Times New Roman" w:cs="Times New Roman"/>
          <w:sz w:val="28"/>
          <w:szCs w:val="24"/>
        </w:rPr>
        <w:t>39600, м. Кременчук. вул. Першотравнева, 29/5</w:t>
      </w:r>
    </w:p>
    <w:p w:rsidR="00FC082D" w:rsidRPr="001208EC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4"/>
        </w:rPr>
      </w:pPr>
    </w:p>
    <w:p w:rsidR="00FC082D" w:rsidRPr="001208EC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1208EC">
        <w:rPr>
          <w:rFonts w:ascii="Times New Roman" w:hAnsi="Times New Roman" w:cs="Times New Roman"/>
          <w:b/>
          <w:sz w:val="28"/>
          <w:szCs w:val="24"/>
        </w:rPr>
        <w:t>Судд</w:t>
      </w:r>
      <w:r w:rsidR="00D412E0">
        <w:rPr>
          <w:rFonts w:ascii="Times New Roman" w:hAnsi="Times New Roman" w:cs="Times New Roman"/>
          <w:b/>
          <w:sz w:val="28"/>
          <w:szCs w:val="24"/>
        </w:rPr>
        <w:t>я</w:t>
      </w:r>
      <w:r w:rsidR="00840CBF" w:rsidRPr="001208EC">
        <w:rPr>
          <w:rFonts w:ascii="Times New Roman" w:hAnsi="Times New Roman" w:cs="Times New Roman"/>
          <w:b/>
          <w:sz w:val="28"/>
          <w:szCs w:val="24"/>
        </w:rPr>
        <w:t>________________</w:t>
      </w:r>
    </w:p>
    <w:p w:rsidR="00FC082D" w:rsidRPr="001208EC" w:rsidRDefault="00FC082D" w:rsidP="0077628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4"/>
        </w:rPr>
      </w:pPr>
    </w:p>
    <w:p w:rsidR="00920F7C" w:rsidRDefault="008B54BD" w:rsidP="008B54BD">
      <w:pPr>
        <w:spacing w:after="0"/>
        <w:ind w:left="6372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</w:t>
      </w:r>
      <w:r w:rsidR="00061D0C">
        <w:rPr>
          <w:rFonts w:ascii="Times New Roman" w:hAnsi="Times New Roman" w:cs="Times New Roman"/>
          <w:b/>
          <w:sz w:val="28"/>
          <w:szCs w:val="24"/>
        </w:rPr>
        <w:t xml:space="preserve">Справа </w:t>
      </w:r>
      <w:r w:rsidR="00195F4C">
        <w:rPr>
          <w:rFonts w:ascii="Times New Roman" w:hAnsi="Times New Roman" w:cs="Times New Roman"/>
          <w:b/>
          <w:sz w:val="28"/>
          <w:szCs w:val="24"/>
        </w:rPr>
        <w:t>№</w:t>
      </w:r>
      <w:r w:rsidR="00061D0C">
        <w:rPr>
          <w:rFonts w:ascii="Times New Roman" w:hAnsi="Times New Roman" w:cs="Times New Roman"/>
          <w:b/>
          <w:sz w:val="28"/>
          <w:szCs w:val="24"/>
        </w:rPr>
        <w:t>524/</w:t>
      </w:r>
      <w:r w:rsidR="00840CBF" w:rsidRPr="001208EC">
        <w:rPr>
          <w:rFonts w:ascii="Times New Roman" w:hAnsi="Times New Roman" w:cs="Times New Roman"/>
          <w:b/>
          <w:sz w:val="28"/>
          <w:szCs w:val="24"/>
        </w:rPr>
        <w:t>_______</w:t>
      </w:r>
      <w:r w:rsidR="00015ED1">
        <w:rPr>
          <w:rFonts w:ascii="Times New Roman" w:hAnsi="Times New Roman" w:cs="Times New Roman"/>
          <w:b/>
          <w:sz w:val="28"/>
          <w:szCs w:val="24"/>
        </w:rPr>
        <w:t>/18</w:t>
      </w:r>
    </w:p>
    <w:p w:rsidR="008B54BD" w:rsidRDefault="008B54BD" w:rsidP="008B54BD">
      <w:pPr>
        <w:spacing w:after="0"/>
        <w:ind w:left="6372"/>
        <w:rPr>
          <w:rFonts w:ascii="Times New Roman" w:hAnsi="Times New Roman" w:cs="Times New Roman"/>
          <w:b/>
          <w:sz w:val="28"/>
          <w:szCs w:val="24"/>
        </w:rPr>
      </w:pPr>
    </w:p>
    <w:p w:rsidR="00EC4E76" w:rsidRPr="001208EC" w:rsidRDefault="00EC4E76" w:rsidP="001633F1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tbl>
      <w:tblPr>
        <w:tblStyle w:val="a7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0"/>
      </w:tblGrid>
      <w:tr w:rsidR="00AB6573" w:rsidRPr="001208EC" w:rsidTr="00017828">
        <w:tc>
          <w:tcPr>
            <w:tcW w:w="4361" w:type="dxa"/>
          </w:tcPr>
          <w:p w:rsidR="00AB6573" w:rsidRPr="001208EC" w:rsidRDefault="00AB6573" w:rsidP="001633F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AB6573" w:rsidRPr="001208EC" w:rsidRDefault="00840CBF" w:rsidP="00A0689C">
            <w:pP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Прізвище, ім’я, по-батькові</w:t>
            </w:r>
          </w:p>
          <w:p w:rsidR="00F7258F" w:rsidRPr="001208EC" w:rsidRDefault="00840CBF" w:rsidP="00A0689C">
            <w:pPr>
              <w:pBdr>
                <w:top w:val="single" w:sz="12" w:space="1" w:color="auto"/>
                <w:bottom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дата народження</w:t>
            </w:r>
          </w:p>
          <w:p w:rsidR="00F7258F" w:rsidRPr="001208EC" w:rsidRDefault="00840CBF" w:rsidP="00A0689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адреса проживання</w:t>
            </w:r>
          </w:p>
          <w:p w:rsidR="00840CBF" w:rsidRPr="001208EC" w:rsidRDefault="00840CBF" w:rsidP="00A0689C">
            <w:pPr>
              <w:pBdr>
                <w:bottom w:val="single" w:sz="12" w:space="1" w:color="auto"/>
                <w:between w:val="single" w:sz="12" w:space="1" w:color="auto"/>
              </w:pBdr>
              <w:spacing w:line="276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1208EC">
              <w:rPr>
                <w:rFonts w:ascii="Times New Roman" w:hAnsi="Times New Roman" w:cs="Times New Roman"/>
                <w:sz w:val="28"/>
                <w:szCs w:val="24"/>
              </w:rPr>
              <w:t>ідентифікаційний код</w:t>
            </w:r>
          </w:p>
          <w:p w:rsidR="00FC082D" w:rsidRDefault="00FC082D" w:rsidP="00953C2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6528B" w:rsidRPr="001208EC" w:rsidRDefault="0096528B" w:rsidP="00953C2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40CBF" w:rsidRPr="001208EC" w:rsidTr="00017828">
        <w:tc>
          <w:tcPr>
            <w:tcW w:w="4361" w:type="dxa"/>
          </w:tcPr>
          <w:p w:rsidR="00840CBF" w:rsidRPr="001208EC" w:rsidRDefault="00840CBF" w:rsidP="00EC4E76">
            <w:pPr>
              <w:jc w:val="right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0" w:type="dxa"/>
          </w:tcPr>
          <w:p w:rsidR="00840CBF" w:rsidRPr="001208EC" w:rsidRDefault="00840CBF" w:rsidP="00A0689C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8D59A9" w:rsidRPr="008D59A9" w:rsidRDefault="008D59A9" w:rsidP="008D5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ЗАЯВКА</w:t>
      </w:r>
    </w:p>
    <w:p w:rsidR="008D59A9" w:rsidRDefault="008D59A9" w:rsidP="008D59A9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8D59A9">
        <w:rPr>
          <w:rFonts w:ascii="Times New Roman" w:hAnsi="Times New Roman"/>
          <w:b/>
          <w:sz w:val="28"/>
          <w:szCs w:val="26"/>
        </w:rPr>
        <w:t>про</w:t>
      </w:r>
      <w:r w:rsidRPr="008D59A9">
        <w:rPr>
          <w:rFonts w:ascii="Times New Roman" w:hAnsi="Times New Roman"/>
          <w:b/>
          <w:sz w:val="28"/>
          <w:szCs w:val="26"/>
          <w:lang w:val="ru-RU"/>
        </w:rPr>
        <w:t xml:space="preserve"> </w:t>
      </w:r>
      <w:r w:rsidRPr="008D59A9">
        <w:rPr>
          <w:rFonts w:ascii="Times New Roman" w:hAnsi="Times New Roman"/>
          <w:b/>
          <w:sz w:val="28"/>
          <w:szCs w:val="26"/>
        </w:rPr>
        <w:t xml:space="preserve">отримання судової повістки в електронній формі за допомогою </w:t>
      </w:r>
    </w:p>
    <w:p w:rsidR="008D59A9" w:rsidRPr="008D59A9" w:rsidRDefault="008D59A9" w:rsidP="008D59A9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8D59A9">
        <w:rPr>
          <w:rFonts w:ascii="Times New Roman" w:hAnsi="Times New Roman"/>
          <w:b/>
          <w:sz w:val="28"/>
          <w:szCs w:val="26"/>
          <w:lang w:val="en-US"/>
        </w:rPr>
        <w:t>SMS</w:t>
      </w:r>
      <w:r w:rsidRPr="008D59A9">
        <w:rPr>
          <w:rFonts w:ascii="Times New Roman" w:hAnsi="Times New Roman"/>
          <w:b/>
          <w:sz w:val="28"/>
          <w:szCs w:val="26"/>
        </w:rPr>
        <w:t>-повідомлення</w:t>
      </w:r>
    </w:p>
    <w:p w:rsidR="008D59A9" w:rsidRDefault="008D59A9" w:rsidP="008D59A9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D59A9" w:rsidRPr="00E735F5" w:rsidRDefault="008D59A9" w:rsidP="008D59A9">
      <w:pPr>
        <w:spacing w:after="0"/>
        <w:ind w:firstLine="708"/>
        <w:jc w:val="both"/>
        <w:rPr>
          <w:rFonts w:ascii="Times New Roman" w:hAnsi="Times New Roman"/>
          <w:b/>
          <w:sz w:val="28"/>
          <w:szCs w:val="26"/>
        </w:rPr>
      </w:pPr>
      <w:r w:rsidRPr="00E735F5">
        <w:rPr>
          <w:rFonts w:ascii="Times New Roman" w:hAnsi="Times New Roman"/>
          <w:sz w:val="28"/>
          <w:szCs w:val="26"/>
        </w:rPr>
        <w:t xml:space="preserve">Прошу надсилати судову повістку в електронній формі за допомогою </w:t>
      </w:r>
      <w:r w:rsidRPr="00E735F5">
        <w:rPr>
          <w:rFonts w:ascii="Times New Roman" w:hAnsi="Times New Roman"/>
          <w:sz w:val="28"/>
          <w:szCs w:val="26"/>
          <w:lang w:val="en-US"/>
        </w:rPr>
        <w:t>SMS</w:t>
      </w:r>
      <w:r w:rsidRPr="00E735F5">
        <w:rPr>
          <w:rFonts w:ascii="Times New Roman" w:hAnsi="Times New Roman"/>
          <w:sz w:val="28"/>
          <w:szCs w:val="26"/>
        </w:rPr>
        <w:t>-повідомлення на мій мобільний номер телефону</w:t>
      </w:r>
      <w:r w:rsidR="00910F50" w:rsidRPr="00E735F5">
        <w:rPr>
          <w:rFonts w:ascii="Times New Roman" w:hAnsi="Times New Roman"/>
          <w:sz w:val="28"/>
          <w:szCs w:val="26"/>
        </w:rPr>
        <w:t xml:space="preserve"> </w:t>
      </w:r>
      <w:r w:rsidR="00910F50" w:rsidRPr="00E735F5">
        <w:rPr>
          <w:rFonts w:ascii="Times New Roman" w:hAnsi="Times New Roman"/>
          <w:b/>
          <w:sz w:val="28"/>
          <w:szCs w:val="26"/>
        </w:rPr>
        <w:t>(+380____</w:t>
      </w:r>
      <w:r w:rsidRPr="00E735F5">
        <w:rPr>
          <w:rFonts w:ascii="Times New Roman" w:hAnsi="Times New Roman"/>
          <w:b/>
          <w:sz w:val="28"/>
          <w:szCs w:val="26"/>
        </w:rPr>
        <w:t xml:space="preserve">)______________. </w:t>
      </w:r>
    </w:p>
    <w:p w:rsidR="008D59A9" w:rsidRPr="00E735F5" w:rsidRDefault="008D59A9" w:rsidP="008D59A9">
      <w:pPr>
        <w:spacing w:after="0"/>
        <w:ind w:firstLine="708"/>
        <w:jc w:val="both"/>
        <w:rPr>
          <w:rFonts w:ascii="Times New Roman" w:hAnsi="Times New Roman"/>
          <w:sz w:val="28"/>
          <w:szCs w:val="26"/>
        </w:rPr>
      </w:pPr>
      <w:r w:rsidRPr="00E735F5">
        <w:rPr>
          <w:rFonts w:ascii="Times New Roman" w:hAnsi="Times New Roman"/>
          <w:sz w:val="28"/>
          <w:szCs w:val="26"/>
        </w:rPr>
        <w:t xml:space="preserve">У разі перегляду судового рішення (ухвали, постанови тощо) по справі судом апеляційної чи касаційної інстанції, прошу надсилати по даному провадженню судову повістку в електронній формі за допомогою </w:t>
      </w:r>
      <w:r w:rsidRPr="00E735F5">
        <w:rPr>
          <w:rFonts w:ascii="Times New Roman" w:hAnsi="Times New Roman"/>
          <w:sz w:val="28"/>
          <w:szCs w:val="26"/>
          <w:lang w:val="en-US"/>
        </w:rPr>
        <w:t>SMS</w:t>
      </w:r>
      <w:r w:rsidRPr="00E735F5">
        <w:rPr>
          <w:rFonts w:ascii="Times New Roman" w:hAnsi="Times New Roman"/>
          <w:sz w:val="28"/>
          <w:szCs w:val="26"/>
        </w:rPr>
        <w:t>-повідомлення вищевказаними судами на зазначений номер телефону.</w:t>
      </w:r>
    </w:p>
    <w:p w:rsidR="008D59A9" w:rsidRPr="00E735F5" w:rsidRDefault="008D59A9" w:rsidP="008D59A9">
      <w:pPr>
        <w:spacing w:after="0"/>
        <w:ind w:firstLine="708"/>
        <w:jc w:val="both"/>
        <w:rPr>
          <w:rFonts w:ascii="Times New Roman" w:hAnsi="Times New Roman"/>
          <w:sz w:val="28"/>
          <w:szCs w:val="26"/>
        </w:rPr>
      </w:pPr>
      <w:r w:rsidRPr="00E735F5">
        <w:rPr>
          <w:rFonts w:ascii="Times New Roman" w:hAnsi="Times New Roman"/>
          <w:sz w:val="28"/>
          <w:szCs w:val="26"/>
        </w:rPr>
        <w:t xml:space="preserve">Про зміну номеру мобільного телефону та обставин, які перешкоджатимуть отриманню </w:t>
      </w:r>
      <w:r w:rsidRPr="00E735F5">
        <w:rPr>
          <w:rFonts w:ascii="Times New Roman" w:hAnsi="Times New Roman"/>
          <w:sz w:val="28"/>
          <w:szCs w:val="26"/>
          <w:lang w:val="en-US"/>
        </w:rPr>
        <w:t>SMS</w:t>
      </w:r>
      <w:r w:rsidRPr="00E735F5">
        <w:rPr>
          <w:rFonts w:ascii="Times New Roman" w:hAnsi="Times New Roman"/>
          <w:sz w:val="28"/>
          <w:szCs w:val="26"/>
        </w:rPr>
        <w:t xml:space="preserve">-повідомлень, зобов’язуюсь повідомити суд. </w:t>
      </w:r>
    </w:p>
    <w:p w:rsidR="008D59A9" w:rsidRPr="00E735F5" w:rsidRDefault="008D59A9" w:rsidP="008D59A9">
      <w:pPr>
        <w:spacing w:after="0"/>
        <w:ind w:firstLine="709"/>
        <w:jc w:val="both"/>
        <w:rPr>
          <w:rFonts w:ascii="Times New Roman" w:hAnsi="Times New Roman"/>
          <w:sz w:val="28"/>
          <w:szCs w:val="26"/>
        </w:rPr>
      </w:pPr>
      <w:r w:rsidRPr="00E735F5">
        <w:rPr>
          <w:rFonts w:ascii="Times New Roman" w:hAnsi="Times New Roman"/>
          <w:sz w:val="28"/>
          <w:szCs w:val="26"/>
        </w:rPr>
        <w:t>Необхідність відправки повідомлення латинськими літерами ______ (так, ні)</w:t>
      </w:r>
    </w:p>
    <w:p w:rsidR="008D59A9" w:rsidRPr="0094648B" w:rsidRDefault="00E735F5" w:rsidP="008D59A9">
      <w:pPr>
        <w:spacing w:after="0"/>
        <w:ind w:firstLine="709"/>
        <w:jc w:val="both"/>
        <w:rPr>
          <w:rFonts w:ascii="Times New Roman" w:hAnsi="Times New Roman"/>
          <w:sz w:val="24"/>
          <w:szCs w:val="20"/>
        </w:rPr>
      </w:pPr>
      <w:r w:rsidRPr="0094648B">
        <w:rPr>
          <w:rFonts w:ascii="Times New Roman" w:hAnsi="Times New Roman"/>
          <w:sz w:val="24"/>
          <w:szCs w:val="20"/>
        </w:rPr>
        <w:t>(</w:t>
      </w:r>
      <w:r w:rsidR="008D59A9" w:rsidRPr="0094648B">
        <w:rPr>
          <w:rFonts w:ascii="Times New Roman" w:hAnsi="Times New Roman"/>
          <w:sz w:val="24"/>
          <w:szCs w:val="20"/>
        </w:rPr>
        <w:t>«</w:t>
      </w:r>
      <w:r w:rsidRPr="0094648B">
        <w:rPr>
          <w:rFonts w:ascii="Times New Roman" w:hAnsi="Times New Roman"/>
          <w:sz w:val="24"/>
          <w:szCs w:val="20"/>
        </w:rPr>
        <w:t>т</w:t>
      </w:r>
      <w:r w:rsidR="008D59A9" w:rsidRPr="0094648B">
        <w:rPr>
          <w:rFonts w:ascii="Times New Roman" w:hAnsi="Times New Roman"/>
          <w:sz w:val="24"/>
          <w:szCs w:val="20"/>
        </w:rPr>
        <w:t>ак» вказується у разі,  якщо мобільний телефон не підтримує в</w:t>
      </w:r>
      <w:r w:rsidRPr="0094648B">
        <w:rPr>
          <w:rFonts w:ascii="Times New Roman" w:hAnsi="Times New Roman"/>
          <w:sz w:val="24"/>
          <w:szCs w:val="20"/>
        </w:rPr>
        <w:t>ідображення кириличних символів).</w:t>
      </w:r>
    </w:p>
    <w:p w:rsidR="00FC082D" w:rsidRPr="001208EC" w:rsidRDefault="00FC082D" w:rsidP="00FC0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1208EC">
        <w:rPr>
          <w:rFonts w:ascii="Times New Roman" w:hAnsi="Times New Roman" w:cs="Times New Roman"/>
          <w:sz w:val="28"/>
          <w:szCs w:val="24"/>
        </w:rPr>
        <w:tab/>
      </w:r>
    </w:p>
    <w:p w:rsidR="00F32551" w:rsidRPr="001208EC" w:rsidRDefault="00F32551" w:rsidP="00F325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56415" w:rsidRPr="001208EC" w:rsidRDefault="00656415" w:rsidP="006564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0F673C" w:rsidRPr="001208EC" w:rsidRDefault="000F673C" w:rsidP="00656415">
      <w:pPr>
        <w:spacing w:after="0" w:line="240" w:lineRule="auto"/>
        <w:jc w:val="both"/>
        <w:rPr>
          <w:rFonts w:ascii="Times New Roman" w:hAnsi="Times New Roman" w:cs="Times New Roman"/>
          <w:sz w:val="18"/>
          <w:szCs w:val="16"/>
        </w:rPr>
      </w:pPr>
    </w:p>
    <w:p w:rsidR="00AA6309" w:rsidRDefault="00F7258F" w:rsidP="001208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08EC">
        <w:rPr>
          <w:rFonts w:ascii="Times New Roman" w:hAnsi="Times New Roman" w:cs="Times New Roman"/>
          <w:b/>
          <w:sz w:val="28"/>
          <w:szCs w:val="24"/>
        </w:rPr>
        <w:t>«_____»</w:t>
      </w:r>
      <w:r w:rsidR="000F673C"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208EC">
        <w:rPr>
          <w:rFonts w:ascii="Times New Roman" w:hAnsi="Times New Roman" w:cs="Times New Roman"/>
          <w:b/>
          <w:sz w:val="28"/>
          <w:szCs w:val="24"/>
        </w:rPr>
        <w:t>________ 201</w:t>
      </w:r>
      <w:r w:rsidR="00015ED1">
        <w:rPr>
          <w:rFonts w:ascii="Times New Roman" w:hAnsi="Times New Roman" w:cs="Times New Roman"/>
          <w:b/>
          <w:sz w:val="28"/>
          <w:szCs w:val="24"/>
        </w:rPr>
        <w:t>9</w:t>
      </w:r>
      <w:bookmarkStart w:id="0" w:name="_GoBack"/>
      <w:bookmarkEnd w:id="0"/>
      <w:r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0F673C" w:rsidRPr="001208EC">
        <w:rPr>
          <w:rFonts w:ascii="Times New Roman" w:hAnsi="Times New Roman" w:cs="Times New Roman"/>
          <w:b/>
          <w:sz w:val="28"/>
          <w:szCs w:val="24"/>
        </w:rPr>
        <w:t>року</w:t>
      </w:r>
      <w:r w:rsidR="00751DA6" w:rsidRPr="001208EC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="001208EC">
        <w:rPr>
          <w:rFonts w:ascii="Times New Roman" w:hAnsi="Times New Roman" w:cs="Times New Roman"/>
          <w:b/>
          <w:sz w:val="28"/>
          <w:szCs w:val="24"/>
        </w:rPr>
        <w:t xml:space="preserve">         </w:t>
      </w:r>
      <w:r w:rsidR="00751DA6" w:rsidRPr="001208E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208EC">
        <w:rPr>
          <w:rFonts w:ascii="Times New Roman" w:hAnsi="Times New Roman" w:cs="Times New Roman"/>
          <w:b/>
          <w:sz w:val="28"/>
          <w:szCs w:val="24"/>
        </w:rPr>
        <w:t xml:space="preserve">        </w:t>
      </w:r>
      <w:r w:rsidR="00751DA6" w:rsidRPr="001208EC">
        <w:rPr>
          <w:rFonts w:ascii="Times New Roman" w:hAnsi="Times New Roman" w:cs="Times New Roman"/>
          <w:b/>
          <w:sz w:val="28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_________________</w:t>
      </w:r>
    </w:p>
    <w:p w:rsidR="00D574BB" w:rsidRPr="00D574BB" w:rsidRDefault="00F7258F" w:rsidP="00D00A6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D574BB" w:rsidRPr="00D574BB">
        <w:rPr>
          <w:rFonts w:ascii="Times New Roman" w:hAnsi="Times New Roman" w:cs="Times New Roman"/>
          <w:b/>
          <w:sz w:val="24"/>
          <w:szCs w:val="24"/>
        </w:rPr>
        <w:t>п</w:t>
      </w:r>
      <w:r w:rsidRPr="00D574BB">
        <w:rPr>
          <w:rFonts w:ascii="Times New Roman" w:hAnsi="Times New Roman" w:cs="Times New Roman"/>
          <w:b/>
          <w:szCs w:val="20"/>
        </w:rPr>
        <w:t>ідпис</w:t>
      </w:r>
      <w:r w:rsidR="00D574BB" w:rsidRPr="00D574BB">
        <w:rPr>
          <w:rFonts w:ascii="Times New Roman" w:hAnsi="Times New Roman" w:cs="Times New Roman"/>
          <w:b/>
          <w:szCs w:val="20"/>
        </w:rPr>
        <w:t xml:space="preserve"> учасника процесу </w:t>
      </w:r>
    </w:p>
    <w:p w:rsidR="00D574BB" w:rsidRPr="00D574BB" w:rsidRDefault="00D574BB" w:rsidP="00D00A6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Cs w:val="20"/>
        </w:rPr>
      </w:pPr>
      <w:r w:rsidRPr="00D574BB">
        <w:rPr>
          <w:rFonts w:ascii="Times New Roman" w:hAnsi="Times New Roman" w:cs="Times New Roman"/>
          <w:b/>
          <w:szCs w:val="20"/>
        </w:rPr>
        <w:t xml:space="preserve">                                                                                               або його уповноваженого</w:t>
      </w:r>
    </w:p>
    <w:p w:rsidR="00F7258F" w:rsidRPr="00D574BB" w:rsidRDefault="00D574BB" w:rsidP="00D00A67">
      <w:pPr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574BB">
        <w:rPr>
          <w:rFonts w:ascii="Times New Roman" w:hAnsi="Times New Roman" w:cs="Times New Roman"/>
          <w:b/>
          <w:szCs w:val="20"/>
        </w:rPr>
        <w:t xml:space="preserve">                                                                                                         представника</w:t>
      </w:r>
    </w:p>
    <w:sectPr w:rsidR="00F7258F" w:rsidRPr="00D574BB" w:rsidSect="0077628F">
      <w:pgSz w:w="11906" w:h="16838"/>
      <w:pgMar w:top="851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2664"/>
    <w:multiLevelType w:val="hybridMultilevel"/>
    <w:tmpl w:val="0408152C"/>
    <w:lvl w:ilvl="0" w:tplc="2A0EA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AF0EBD"/>
    <w:multiLevelType w:val="hybridMultilevel"/>
    <w:tmpl w:val="45C279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2F48E5"/>
    <w:multiLevelType w:val="hybridMultilevel"/>
    <w:tmpl w:val="6E30CA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BE232E"/>
    <w:multiLevelType w:val="hybridMultilevel"/>
    <w:tmpl w:val="BC022620"/>
    <w:lvl w:ilvl="0" w:tplc="2A0EA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6F"/>
    <w:rsid w:val="00000BF3"/>
    <w:rsid w:val="00002F7C"/>
    <w:rsid w:val="000033AD"/>
    <w:rsid w:val="00011C2E"/>
    <w:rsid w:val="00014862"/>
    <w:rsid w:val="00015439"/>
    <w:rsid w:val="00015ED1"/>
    <w:rsid w:val="00017828"/>
    <w:rsid w:val="00031ADB"/>
    <w:rsid w:val="00031D77"/>
    <w:rsid w:val="000435C0"/>
    <w:rsid w:val="00053720"/>
    <w:rsid w:val="00061381"/>
    <w:rsid w:val="00061D0C"/>
    <w:rsid w:val="0008458E"/>
    <w:rsid w:val="00090EAC"/>
    <w:rsid w:val="00096FEE"/>
    <w:rsid w:val="000A1CEA"/>
    <w:rsid w:val="000A698C"/>
    <w:rsid w:val="000D77C8"/>
    <w:rsid w:val="000F673C"/>
    <w:rsid w:val="00101F3A"/>
    <w:rsid w:val="00102E67"/>
    <w:rsid w:val="0011088C"/>
    <w:rsid w:val="0011381A"/>
    <w:rsid w:val="00116220"/>
    <w:rsid w:val="001208EC"/>
    <w:rsid w:val="00155E52"/>
    <w:rsid w:val="001633F1"/>
    <w:rsid w:val="001726FF"/>
    <w:rsid w:val="00177A10"/>
    <w:rsid w:val="00182C13"/>
    <w:rsid w:val="00195F4C"/>
    <w:rsid w:val="001A087F"/>
    <w:rsid w:val="001B2131"/>
    <w:rsid w:val="001E0C9A"/>
    <w:rsid w:val="001E7B05"/>
    <w:rsid w:val="002248C6"/>
    <w:rsid w:val="00237971"/>
    <w:rsid w:val="00266233"/>
    <w:rsid w:val="0027123D"/>
    <w:rsid w:val="00276142"/>
    <w:rsid w:val="002866E4"/>
    <w:rsid w:val="0028710A"/>
    <w:rsid w:val="002A3EF5"/>
    <w:rsid w:val="002B08D4"/>
    <w:rsid w:val="002D0D60"/>
    <w:rsid w:val="00312223"/>
    <w:rsid w:val="003312F2"/>
    <w:rsid w:val="00333B13"/>
    <w:rsid w:val="0034030E"/>
    <w:rsid w:val="00356E7C"/>
    <w:rsid w:val="00360665"/>
    <w:rsid w:val="0037270B"/>
    <w:rsid w:val="00383E5B"/>
    <w:rsid w:val="00390478"/>
    <w:rsid w:val="003964B3"/>
    <w:rsid w:val="003D644C"/>
    <w:rsid w:val="003D678D"/>
    <w:rsid w:val="003E1C4D"/>
    <w:rsid w:val="003E29A0"/>
    <w:rsid w:val="003E4EBD"/>
    <w:rsid w:val="003E7EA5"/>
    <w:rsid w:val="003F08A6"/>
    <w:rsid w:val="003F7731"/>
    <w:rsid w:val="004161CA"/>
    <w:rsid w:val="004164BB"/>
    <w:rsid w:val="00424881"/>
    <w:rsid w:val="00430C30"/>
    <w:rsid w:val="00441818"/>
    <w:rsid w:val="00457EEE"/>
    <w:rsid w:val="00471E5D"/>
    <w:rsid w:val="00473DB1"/>
    <w:rsid w:val="004816E9"/>
    <w:rsid w:val="004821AB"/>
    <w:rsid w:val="00486C8D"/>
    <w:rsid w:val="004922D1"/>
    <w:rsid w:val="00493118"/>
    <w:rsid w:val="004C1BA6"/>
    <w:rsid w:val="004C6D19"/>
    <w:rsid w:val="004D78C6"/>
    <w:rsid w:val="004E00A0"/>
    <w:rsid w:val="004E431D"/>
    <w:rsid w:val="004F1A77"/>
    <w:rsid w:val="004F29EE"/>
    <w:rsid w:val="004F4625"/>
    <w:rsid w:val="004F65C5"/>
    <w:rsid w:val="005113A7"/>
    <w:rsid w:val="0053238F"/>
    <w:rsid w:val="005563C4"/>
    <w:rsid w:val="00566571"/>
    <w:rsid w:val="00570E95"/>
    <w:rsid w:val="00591053"/>
    <w:rsid w:val="005A0CBE"/>
    <w:rsid w:val="005A3413"/>
    <w:rsid w:val="005A3950"/>
    <w:rsid w:val="005B41EA"/>
    <w:rsid w:val="005D33D7"/>
    <w:rsid w:val="005D5E29"/>
    <w:rsid w:val="005E1A8F"/>
    <w:rsid w:val="005E56DC"/>
    <w:rsid w:val="00600941"/>
    <w:rsid w:val="00621F9A"/>
    <w:rsid w:val="0062633F"/>
    <w:rsid w:val="0062738C"/>
    <w:rsid w:val="006311DA"/>
    <w:rsid w:val="00642A92"/>
    <w:rsid w:val="006442CB"/>
    <w:rsid w:val="00656415"/>
    <w:rsid w:val="00682248"/>
    <w:rsid w:val="00684D95"/>
    <w:rsid w:val="0069730D"/>
    <w:rsid w:val="006B3C70"/>
    <w:rsid w:val="006C2EEE"/>
    <w:rsid w:val="006C6172"/>
    <w:rsid w:val="006D01BF"/>
    <w:rsid w:val="006D041F"/>
    <w:rsid w:val="006D0EB7"/>
    <w:rsid w:val="006E3F70"/>
    <w:rsid w:val="006F1052"/>
    <w:rsid w:val="006F18D4"/>
    <w:rsid w:val="006F37C6"/>
    <w:rsid w:val="007109E8"/>
    <w:rsid w:val="007246F3"/>
    <w:rsid w:val="00751DA6"/>
    <w:rsid w:val="00764B60"/>
    <w:rsid w:val="0077628F"/>
    <w:rsid w:val="0078560C"/>
    <w:rsid w:val="007865B9"/>
    <w:rsid w:val="007A4ADD"/>
    <w:rsid w:val="007B1133"/>
    <w:rsid w:val="007D2B31"/>
    <w:rsid w:val="007D2F60"/>
    <w:rsid w:val="007E02DF"/>
    <w:rsid w:val="007E05C9"/>
    <w:rsid w:val="007E7220"/>
    <w:rsid w:val="007E78E6"/>
    <w:rsid w:val="007F38CC"/>
    <w:rsid w:val="007F3DAC"/>
    <w:rsid w:val="00840CBF"/>
    <w:rsid w:val="0084452B"/>
    <w:rsid w:val="00855FC2"/>
    <w:rsid w:val="00864B38"/>
    <w:rsid w:val="00886C8E"/>
    <w:rsid w:val="00891970"/>
    <w:rsid w:val="00896262"/>
    <w:rsid w:val="00897C96"/>
    <w:rsid w:val="008A29B2"/>
    <w:rsid w:val="008B4BA7"/>
    <w:rsid w:val="008B54BD"/>
    <w:rsid w:val="008D1981"/>
    <w:rsid w:val="008D59A9"/>
    <w:rsid w:val="00901E12"/>
    <w:rsid w:val="00910F50"/>
    <w:rsid w:val="0091395D"/>
    <w:rsid w:val="00920F7C"/>
    <w:rsid w:val="00945F79"/>
    <w:rsid w:val="0094648B"/>
    <w:rsid w:val="00953C2E"/>
    <w:rsid w:val="0096528B"/>
    <w:rsid w:val="009701D5"/>
    <w:rsid w:val="0097590D"/>
    <w:rsid w:val="00983B78"/>
    <w:rsid w:val="009B0287"/>
    <w:rsid w:val="009B1B0F"/>
    <w:rsid w:val="009B1D52"/>
    <w:rsid w:val="009C1EA1"/>
    <w:rsid w:val="009F032A"/>
    <w:rsid w:val="00A02860"/>
    <w:rsid w:val="00A0689C"/>
    <w:rsid w:val="00A11C6F"/>
    <w:rsid w:val="00A12F23"/>
    <w:rsid w:val="00A149FA"/>
    <w:rsid w:val="00A57EC5"/>
    <w:rsid w:val="00A72B67"/>
    <w:rsid w:val="00A732BB"/>
    <w:rsid w:val="00A94F6D"/>
    <w:rsid w:val="00AA6309"/>
    <w:rsid w:val="00AB1057"/>
    <w:rsid w:val="00AB6573"/>
    <w:rsid w:val="00AC23F1"/>
    <w:rsid w:val="00AC53B6"/>
    <w:rsid w:val="00AD3C82"/>
    <w:rsid w:val="00B33657"/>
    <w:rsid w:val="00B405E3"/>
    <w:rsid w:val="00B41625"/>
    <w:rsid w:val="00B462F0"/>
    <w:rsid w:val="00B822E0"/>
    <w:rsid w:val="00B84090"/>
    <w:rsid w:val="00B92E76"/>
    <w:rsid w:val="00BB1AB0"/>
    <w:rsid w:val="00BB7BED"/>
    <w:rsid w:val="00BD1140"/>
    <w:rsid w:val="00BE2576"/>
    <w:rsid w:val="00BF1B10"/>
    <w:rsid w:val="00C019A7"/>
    <w:rsid w:val="00C2016F"/>
    <w:rsid w:val="00C2017C"/>
    <w:rsid w:val="00C21C1C"/>
    <w:rsid w:val="00C503C2"/>
    <w:rsid w:val="00C55476"/>
    <w:rsid w:val="00C66DC0"/>
    <w:rsid w:val="00C87BA7"/>
    <w:rsid w:val="00C93EC1"/>
    <w:rsid w:val="00C957A4"/>
    <w:rsid w:val="00CA1C7B"/>
    <w:rsid w:val="00CB28BD"/>
    <w:rsid w:val="00CB2EC9"/>
    <w:rsid w:val="00CC216F"/>
    <w:rsid w:val="00CC3884"/>
    <w:rsid w:val="00CD5809"/>
    <w:rsid w:val="00CF06ED"/>
    <w:rsid w:val="00D00A67"/>
    <w:rsid w:val="00D10834"/>
    <w:rsid w:val="00D24088"/>
    <w:rsid w:val="00D412E0"/>
    <w:rsid w:val="00D574BB"/>
    <w:rsid w:val="00D612FB"/>
    <w:rsid w:val="00D66BFD"/>
    <w:rsid w:val="00D732A4"/>
    <w:rsid w:val="00D82F26"/>
    <w:rsid w:val="00D93E1C"/>
    <w:rsid w:val="00D9417F"/>
    <w:rsid w:val="00DD0173"/>
    <w:rsid w:val="00DD303D"/>
    <w:rsid w:val="00DD5E5B"/>
    <w:rsid w:val="00E0101D"/>
    <w:rsid w:val="00E03B4A"/>
    <w:rsid w:val="00E11716"/>
    <w:rsid w:val="00E17274"/>
    <w:rsid w:val="00E20934"/>
    <w:rsid w:val="00E242B2"/>
    <w:rsid w:val="00E27165"/>
    <w:rsid w:val="00E27E99"/>
    <w:rsid w:val="00E42089"/>
    <w:rsid w:val="00E45D28"/>
    <w:rsid w:val="00E47EA9"/>
    <w:rsid w:val="00E551D5"/>
    <w:rsid w:val="00E579D6"/>
    <w:rsid w:val="00E735F5"/>
    <w:rsid w:val="00E856E4"/>
    <w:rsid w:val="00EA2F0B"/>
    <w:rsid w:val="00EB4091"/>
    <w:rsid w:val="00EC25A9"/>
    <w:rsid w:val="00EC4E76"/>
    <w:rsid w:val="00ED44E2"/>
    <w:rsid w:val="00EF3027"/>
    <w:rsid w:val="00EF5846"/>
    <w:rsid w:val="00EF730D"/>
    <w:rsid w:val="00F03826"/>
    <w:rsid w:val="00F11F48"/>
    <w:rsid w:val="00F25E6E"/>
    <w:rsid w:val="00F3127C"/>
    <w:rsid w:val="00F32551"/>
    <w:rsid w:val="00F44F55"/>
    <w:rsid w:val="00F535EB"/>
    <w:rsid w:val="00F7258F"/>
    <w:rsid w:val="00F91EBD"/>
    <w:rsid w:val="00FA3CD7"/>
    <w:rsid w:val="00FA5C81"/>
    <w:rsid w:val="00FA6195"/>
    <w:rsid w:val="00FB136D"/>
    <w:rsid w:val="00FC082D"/>
    <w:rsid w:val="00FC1767"/>
    <w:rsid w:val="00FC56E1"/>
    <w:rsid w:val="00FD2B0D"/>
    <w:rsid w:val="00FE3476"/>
    <w:rsid w:val="00FE55B9"/>
    <w:rsid w:val="00FF2BB2"/>
    <w:rsid w:val="00FF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5D28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E45D28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570E95"/>
    <w:pPr>
      <w:ind w:left="720"/>
      <w:contextualSpacing/>
    </w:pPr>
  </w:style>
  <w:style w:type="character" w:customStyle="1" w:styleId="apple-converted-space">
    <w:name w:val="apple-converted-space"/>
    <w:basedOn w:val="a0"/>
    <w:rsid w:val="00A11C6F"/>
  </w:style>
  <w:style w:type="character" w:styleId="a6">
    <w:name w:val="Hyperlink"/>
    <w:basedOn w:val="a0"/>
    <w:uiPriority w:val="99"/>
    <w:semiHidden/>
    <w:unhideWhenUsed/>
    <w:rsid w:val="00C93EC1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209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20934"/>
  </w:style>
  <w:style w:type="table" w:styleId="a7">
    <w:name w:val="Table Grid"/>
    <w:basedOn w:val="a1"/>
    <w:uiPriority w:val="59"/>
    <w:rsid w:val="00AB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31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D7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F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05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682248"/>
    <w:rPr>
      <w:rFonts w:ascii="Book Antiqua" w:hAnsi="Book Antiqua" w:cs="Book Antiqua"/>
      <w:spacing w:val="3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45D28"/>
    <w:pPr>
      <w:spacing w:after="120" w:line="240" w:lineRule="auto"/>
      <w:ind w:left="283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rsid w:val="00E45D28"/>
    <w:rPr>
      <w:rFonts w:ascii="Times New Roman" w:eastAsia="Calibri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570E95"/>
    <w:pPr>
      <w:ind w:left="720"/>
      <w:contextualSpacing/>
    </w:pPr>
  </w:style>
  <w:style w:type="character" w:customStyle="1" w:styleId="apple-converted-space">
    <w:name w:val="apple-converted-space"/>
    <w:basedOn w:val="a0"/>
    <w:rsid w:val="00A11C6F"/>
  </w:style>
  <w:style w:type="character" w:styleId="a6">
    <w:name w:val="Hyperlink"/>
    <w:basedOn w:val="a0"/>
    <w:uiPriority w:val="99"/>
    <w:semiHidden/>
    <w:unhideWhenUsed/>
    <w:rsid w:val="00C93EC1"/>
    <w:rPr>
      <w:color w:val="0000FF"/>
      <w:u w:val="single"/>
    </w:rPr>
  </w:style>
  <w:style w:type="paragraph" w:styleId="2">
    <w:name w:val="Body Text Indent 2"/>
    <w:basedOn w:val="a"/>
    <w:link w:val="20"/>
    <w:uiPriority w:val="99"/>
    <w:unhideWhenUsed/>
    <w:rsid w:val="00E2093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20934"/>
  </w:style>
  <w:style w:type="table" w:styleId="a7">
    <w:name w:val="Table Grid"/>
    <w:basedOn w:val="a1"/>
    <w:uiPriority w:val="59"/>
    <w:rsid w:val="00AB6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031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D77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Balloon Text"/>
    <w:basedOn w:val="a"/>
    <w:link w:val="a9"/>
    <w:uiPriority w:val="99"/>
    <w:semiHidden/>
    <w:unhideWhenUsed/>
    <w:rsid w:val="006F1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052"/>
    <w:rPr>
      <w:rFonts w:ascii="Tahoma" w:hAnsi="Tahoma" w:cs="Tahoma"/>
      <w:sz w:val="16"/>
      <w:szCs w:val="16"/>
    </w:rPr>
  </w:style>
  <w:style w:type="character" w:customStyle="1" w:styleId="1">
    <w:name w:val="Основной текст Знак1"/>
    <w:basedOn w:val="a0"/>
    <w:uiPriority w:val="99"/>
    <w:rsid w:val="00682248"/>
    <w:rPr>
      <w:rFonts w:ascii="Book Antiqua" w:hAnsi="Book Antiqua" w:cs="Book Antiqua"/>
      <w:spacing w:val="3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395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1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45466">
              <w:marLeft w:val="-3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898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732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18137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84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8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424FC-8ABA-4896-8B9B-426972D1A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949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Користувач Windows</cp:lastModifiedBy>
  <cp:revision>305</cp:revision>
  <cp:lastPrinted>2017-10-24T05:10:00Z</cp:lastPrinted>
  <dcterms:created xsi:type="dcterms:W3CDTF">2015-03-26T10:02:00Z</dcterms:created>
  <dcterms:modified xsi:type="dcterms:W3CDTF">2018-04-04T06:20:00Z</dcterms:modified>
</cp:coreProperties>
</file>