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F44F55">
        <w:rPr>
          <w:rFonts w:ascii="Times New Roman" w:hAnsi="Times New Roman" w:cs="Times New Roman"/>
          <w:b/>
          <w:sz w:val="40"/>
          <w:szCs w:val="24"/>
          <w:u w:val="single"/>
        </w:rPr>
        <w:t>1</w:t>
      </w:r>
      <w:r w:rsidR="009A6EA2">
        <w:rPr>
          <w:rFonts w:ascii="Times New Roman" w:hAnsi="Times New Roman" w:cs="Times New Roman"/>
          <w:b/>
          <w:sz w:val="40"/>
          <w:szCs w:val="24"/>
          <w:u w:val="single"/>
        </w:rPr>
        <w:t>7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20F7C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D7575B">
        <w:rPr>
          <w:rFonts w:ascii="Times New Roman" w:hAnsi="Times New Roman" w:cs="Times New Roman"/>
          <w:b/>
          <w:sz w:val="28"/>
          <w:szCs w:val="24"/>
        </w:rPr>
        <w:t>/18</w:t>
      </w:r>
    </w:p>
    <w:p w:rsidR="008B54BD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D59A9" w:rsidRPr="008D59A9" w:rsidRDefault="008D59A9" w:rsidP="008D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8D59A9" w:rsidRDefault="008D59A9" w:rsidP="009A6EA2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D59A9">
        <w:rPr>
          <w:rFonts w:ascii="Times New Roman" w:hAnsi="Times New Roman"/>
          <w:b/>
          <w:sz w:val="28"/>
          <w:szCs w:val="26"/>
        </w:rPr>
        <w:t>про</w:t>
      </w:r>
      <w:r w:rsidRPr="008D59A9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r w:rsidR="009A6EA2" w:rsidRPr="009A6EA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отримання процесуальних документів в електронному вигляді</w:t>
      </w:r>
    </w:p>
    <w:p w:rsidR="003A442B" w:rsidRDefault="003A442B" w:rsidP="009A6EA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294470" w:rsidRPr="00294470" w:rsidRDefault="00294470" w:rsidP="00294470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4470">
        <w:rPr>
          <w:color w:val="000000"/>
          <w:sz w:val="28"/>
          <w:szCs w:val="28"/>
          <w:lang w:val="uk-UA"/>
        </w:rPr>
        <w:t>Прошу надсилати процесуальні документи в електронному вигляді на електронну адресу</w:t>
      </w:r>
      <w:r>
        <w:rPr>
          <w:color w:val="000000"/>
          <w:sz w:val="28"/>
          <w:szCs w:val="28"/>
          <w:lang w:val="uk-UA"/>
        </w:rPr>
        <w:t xml:space="preserve"> </w:t>
      </w:r>
      <w:hyperlink r:id="rId7" w:history="1">
        <w:r w:rsidRPr="001E3FAE">
          <w:rPr>
            <w:rStyle w:val="a6"/>
            <w:rFonts w:eastAsia="Calibri"/>
            <w:sz w:val="28"/>
            <w:szCs w:val="28"/>
            <w:bdr w:val="none" w:sz="0" w:space="0" w:color="auto" w:frame="1"/>
            <w:lang w:val="uk-UA"/>
          </w:rPr>
          <w:t>_____________________@mail.gov.ua</w:t>
        </w:r>
        <w:r w:rsidRPr="001E3FAE">
          <w:rPr>
            <w:rStyle w:val="a6"/>
            <w:rFonts w:eastAsia="Calibri"/>
            <w:lang w:val="uk-UA"/>
          </w:rPr>
          <w:t> </w:t>
        </w:r>
      </w:hyperlink>
      <w:r w:rsidRPr="00294470">
        <w:rPr>
          <w:sz w:val="28"/>
          <w:szCs w:val="28"/>
          <w:lang w:val="uk-UA"/>
        </w:rPr>
        <w:t>.</w:t>
      </w:r>
    </w:p>
    <w:p w:rsidR="00294470" w:rsidRPr="00294470" w:rsidRDefault="00294470" w:rsidP="00294470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4470">
        <w:rPr>
          <w:color w:val="000000"/>
          <w:sz w:val="28"/>
          <w:szCs w:val="28"/>
          <w:lang w:val="uk-UA"/>
        </w:rPr>
        <w:t>У разі перегляду судового рішення (рішення, ухвали, постанови тощо) по справі судом апеляційної інстанції, прошу надсилати по даному провадженню процесуальні документи в електронному вигляді вищевказаними судами на зазначену електронну адресу.</w:t>
      </w:r>
    </w:p>
    <w:p w:rsidR="00FC082D" w:rsidRPr="00294470" w:rsidRDefault="00294470" w:rsidP="00294470">
      <w:pPr>
        <w:pStyle w:val="aa"/>
        <w:shd w:val="clear" w:color="auto" w:fill="FFFFFF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294470">
        <w:rPr>
          <w:color w:val="000000"/>
          <w:sz w:val="28"/>
          <w:szCs w:val="28"/>
          <w:lang w:val="uk-UA"/>
        </w:rPr>
        <w:t>Підтверджую факт реєстрації в системі обміну електронними документами між судом та учасниками судового процесу та достовірність внесеної інформації про особу.</w:t>
      </w:r>
      <w:r w:rsidR="00FC082D" w:rsidRPr="001208EC">
        <w:rPr>
          <w:sz w:val="28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D7575B">
        <w:rPr>
          <w:rFonts w:ascii="Times New Roman" w:hAnsi="Times New Roman" w:cs="Times New Roman"/>
          <w:b/>
          <w:sz w:val="28"/>
          <w:szCs w:val="24"/>
        </w:rPr>
        <w:t>8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574BB" w:rsidRPr="00D574BB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574BB" w:rsidRPr="00D574BB">
        <w:rPr>
          <w:rFonts w:ascii="Times New Roman" w:hAnsi="Times New Roman" w:cs="Times New Roman"/>
          <w:b/>
          <w:sz w:val="24"/>
          <w:szCs w:val="24"/>
        </w:rPr>
        <w:t>п</w:t>
      </w:r>
      <w:r w:rsidRPr="00D574BB">
        <w:rPr>
          <w:rFonts w:ascii="Times New Roman" w:hAnsi="Times New Roman" w:cs="Times New Roman"/>
          <w:b/>
          <w:szCs w:val="20"/>
        </w:rPr>
        <w:t>ідпис</w:t>
      </w:r>
      <w:r w:rsidR="00D574BB" w:rsidRPr="00D574BB">
        <w:rPr>
          <w:rFonts w:ascii="Times New Roman" w:hAnsi="Times New Roman" w:cs="Times New Roman"/>
          <w:b/>
          <w:szCs w:val="20"/>
        </w:rPr>
        <w:t xml:space="preserve"> учасника процесу </w:t>
      </w:r>
    </w:p>
    <w:p w:rsidR="00D574BB" w:rsidRPr="00D574BB" w:rsidRDefault="00D574BB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0"/>
        </w:rPr>
      </w:pPr>
      <w:r w:rsidRPr="00D574BB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або його уповноваженого</w:t>
      </w:r>
    </w:p>
    <w:p w:rsidR="00F7258F" w:rsidRPr="00D574BB" w:rsidRDefault="00D574BB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4BB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представника</w:t>
      </w:r>
    </w:p>
    <w:sectPr w:rsidR="00F7258F" w:rsidRPr="00D574BB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55E52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94470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83E5B"/>
    <w:rsid w:val="00390478"/>
    <w:rsid w:val="003964B3"/>
    <w:rsid w:val="003A442B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0CBE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84D95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B54BD"/>
    <w:rsid w:val="008D1981"/>
    <w:rsid w:val="008D59A9"/>
    <w:rsid w:val="00901E12"/>
    <w:rsid w:val="00910F50"/>
    <w:rsid w:val="0091395D"/>
    <w:rsid w:val="00920F7C"/>
    <w:rsid w:val="00945F79"/>
    <w:rsid w:val="0094648B"/>
    <w:rsid w:val="00953C2E"/>
    <w:rsid w:val="0096528B"/>
    <w:rsid w:val="009701D5"/>
    <w:rsid w:val="0097590D"/>
    <w:rsid w:val="00983B78"/>
    <w:rsid w:val="009A6EA2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21C1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574BB"/>
    <w:rsid w:val="00D612FB"/>
    <w:rsid w:val="00D66BFD"/>
    <w:rsid w:val="00D732A4"/>
    <w:rsid w:val="00D7575B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735F5"/>
    <w:rsid w:val="00E856E4"/>
    <w:rsid w:val="00EA2F0B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44F55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2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  <w:style w:type="paragraph" w:styleId="aa">
    <w:name w:val="Normal (Web)"/>
    <w:basedOn w:val="a"/>
    <w:uiPriority w:val="99"/>
    <w:unhideWhenUsed/>
    <w:rsid w:val="0029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46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9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813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_____________________@mail.gov.ua&#160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8B00-E792-40AD-AA0D-002DAFCE4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308</cp:revision>
  <cp:lastPrinted>2017-10-24T05:10:00Z</cp:lastPrinted>
  <dcterms:created xsi:type="dcterms:W3CDTF">2015-03-26T10:02:00Z</dcterms:created>
  <dcterms:modified xsi:type="dcterms:W3CDTF">2018-04-04T06:19:00Z</dcterms:modified>
</cp:coreProperties>
</file>