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EC" w:rsidRPr="00B462F0" w:rsidRDefault="00B462F0" w:rsidP="00B462F0">
      <w:pPr>
        <w:spacing w:after="0" w:line="240" w:lineRule="auto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B462F0">
        <w:rPr>
          <w:rFonts w:ascii="Times New Roman" w:hAnsi="Times New Roman" w:cs="Times New Roman"/>
          <w:b/>
          <w:sz w:val="40"/>
          <w:szCs w:val="24"/>
          <w:u w:val="single"/>
        </w:rPr>
        <w:t>ЗРАЗОК №</w:t>
      </w:r>
      <w:r w:rsidR="00071C19">
        <w:rPr>
          <w:rFonts w:ascii="Times New Roman" w:hAnsi="Times New Roman" w:cs="Times New Roman"/>
          <w:b/>
          <w:sz w:val="40"/>
          <w:szCs w:val="24"/>
          <w:u w:val="single"/>
        </w:rPr>
        <w:t>10</w:t>
      </w:r>
    </w:p>
    <w:p w:rsidR="006C2EEE" w:rsidRPr="001208EC" w:rsidRDefault="001208EC" w:rsidP="00B462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До 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>Автозаводськ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ого</w:t>
      </w:r>
      <w:r w:rsidR="00FC082D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>районн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ого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суд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у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м. Кременчука </w:t>
      </w:r>
    </w:p>
    <w:p w:rsidR="00EC4E76" w:rsidRPr="001208EC" w:rsidRDefault="00EC4E76" w:rsidP="00776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208EC">
        <w:rPr>
          <w:rFonts w:ascii="Times New Roman" w:hAnsi="Times New Roman" w:cs="Times New Roman"/>
          <w:sz w:val="28"/>
          <w:szCs w:val="24"/>
        </w:rPr>
        <w:t>39600, м. Кременчук. вул. Першотравнева, 29/5</w:t>
      </w:r>
    </w:p>
    <w:p w:rsidR="001208EC" w:rsidRPr="001208EC" w:rsidRDefault="001208EC" w:rsidP="003411D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</w:p>
    <w:p w:rsidR="00EC4E76" w:rsidRPr="001208EC" w:rsidRDefault="00EC4E76" w:rsidP="001633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AB6573" w:rsidRPr="001208EC" w:rsidTr="00017828">
        <w:tc>
          <w:tcPr>
            <w:tcW w:w="4361" w:type="dxa"/>
          </w:tcPr>
          <w:p w:rsidR="00AB6573" w:rsidRPr="001208EC" w:rsidRDefault="00AB6573" w:rsidP="001633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AB6573" w:rsidRPr="001208EC" w:rsidRDefault="00840CBF" w:rsidP="00A0689C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Прізвище, ім’я, по-батькові</w:t>
            </w:r>
          </w:p>
          <w:p w:rsidR="00F7258F" w:rsidRPr="001208EC" w:rsidRDefault="00840CBF" w:rsidP="00A0689C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дата народження</w:t>
            </w:r>
          </w:p>
          <w:p w:rsidR="00F7258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адреса проживання</w:t>
            </w:r>
          </w:p>
          <w:p w:rsidR="00840CB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ідентифікаційний код</w:t>
            </w:r>
          </w:p>
          <w:p w:rsidR="00840CB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номер телефону</w:t>
            </w:r>
          </w:p>
          <w:p w:rsidR="00FC082D" w:rsidRDefault="00FC082D" w:rsidP="00953C2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6528B" w:rsidRPr="001208EC" w:rsidRDefault="0096528B" w:rsidP="00953C2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40CBF" w:rsidRPr="001208EC" w:rsidTr="00017828">
        <w:tc>
          <w:tcPr>
            <w:tcW w:w="4361" w:type="dxa"/>
          </w:tcPr>
          <w:p w:rsidR="00840CBF" w:rsidRPr="001208EC" w:rsidRDefault="00840CBF" w:rsidP="00EC4E76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840CBF" w:rsidRPr="001208EC" w:rsidRDefault="00840CBF" w:rsidP="00A0689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0F673C" w:rsidRPr="009B1D52" w:rsidRDefault="00AA6309" w:rsidP="009B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ЗАЯВА</w:t>
      </w:r>
    </w:p>
    <w:p w:rsidR="009B1D52" w:rsidRDefault="009B1D52" w:rsidP="009B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1D52">
        <w:rPr>
          <w:rFonts w:ascii="Times New Roman" w:hAnsi="Times New Roman" w:cs="Times New Roman"/>
          <w:b/>
          <w:sz w:val="28"/>
          <w:szCs w:val="24"/>
        </w:rPr>
        <w:t xml:space="preserve">про </w:t>
      </w:r>
      <w:r w:rsidR="00EE3F29">
        <w:rPr>
          <w:rFonts w:ascii="Times New Roman" w:hAnsi="Times New Roman" w:cs="Times New Roman"/>
          <w:b/>
          <w:sz w:val="28"/>
          <w:szCs w:val="24"/>
        </w:rPr>
        <w:t xml:space="preserve">повернення </w:t>
      </w:r>
      <w:r w:rsidR="003411DB">
        <w:rPr>
          <w:rFonts w:ascii="Times New Roman" w:hAnsi="Times New Roman" w:cs="Times New Roman"/>
          <w:b/>
          <w:sz w:val="28"/>
          <w:szCs w:val="24"/>
        </w:rPr>
        <w:t xml:space="preserve">помилково сплаченого </w:t>
      </w:r>
      <w:r w:rsidR="00EE3F29">
        <w:rPr>
          <w:rFonts w:ascii="Times New Roman" w:hAnsi="Times New Roman" w:cs="Times New Roman"/>
          <w:b/>
          <w:sz w:val="28"/>
          <w:szCs w:val="24"/>
        </w:rPr>
        <w:t>судового збору</w:t>
      </w:r>
    </w:p>
    <w:p w:rsidR="00CD6495" w:rsidRPr="009B1D52" w:rsidRDefault="00CD6495" w:rsidP="009B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0753B" w:rsidRPr="008F4DA8" w:rsidRDefault="0030753B" w:rsidP="0030753B">
      <w:pPr>
        <w:pStyle w:val="ac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lang w:val="uk-UA"/>
        </w:rPr>
      </w:pPr>
      <w:r w:rsidRPr="008F4DA8">
        <w:rPr>
          <w:sz w:val="28"/>
          <w:szCs w:val="28"/>
          <w:lang w:val="uk-UA"/>
        </w:rPr>
        <w:t>Прошу підготувати подання до органів казначейської служби про повернення мені коштів помилково сплаченого судового збору в сумі _________ грн. (__________________________________</w:t>
      </w:r>
      <w:r w:rsidRPr="008F4DA8">
        <w:rPr>
          <w:i/>
          <w:sz w:val="28"/>
          <w:szCs w:val="28"/>
          <w:lang w:val="uk-UA"/>
        </w:rPr>
        <w:t>(</w:t>
      </w:r>
      <w:r w:rsidRPr="008F4DA8">
        <w:rPr>
          <w:rStyle w:val="ad"/>
          <w:rFonts w:eastAsia="Calibri"/>
          <w:sz w:val="28"/>
          <w:szCs w:val="28"/>
          <w:bdr w:val="none" w:sz="0" w:space="0" w:color="auto" w:frame="1"/>
          <w:lang w:val="uk-UA"/>
        </w:rPr>
        <w:t>сума прописом)</w:t>
      </w:r>
      <w:r w:rsidRPr="008F4DA8">
        <w:rPr>
          <w:sz w:val="28"/>
          <w:szCs w:val="28"/>
          <w:lang w:val="uk-UA"/>
        </w:rPr>
        <w:t xml:space="preserve"> внесених мною на рахунок Автозаводського районного суду м. Кременчука.</w:t>
      </w:r>
    </w:p>
    <w:p w:rsidR="0028721D" w:rsidRPr="0030753B" w:rsidRDefault="0028721D" w:rsidP="0028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30753B" w:rsidRDefault="0030753B" w:rsidP="00287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Додатки</w:t>
      </w:r>
      <w:r w:rsidR="0028721D" w:rsidRPr="0028721D">
        <w:rPr>
          <w:rFonts w:ascii="Times New Roman" w:hAnsi="Times New Roman" w:cs="Times New Roman"/>
          <w:b/>
          <w:sz w:val="28"/>
          <w:szCs w:val="24"/>
        </w:rPr>
        <w:t>:</w:t>
      </w:r>
      <w:r w:rsidR="0028721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8721D" w:rsidRPr="0030753B" w:rsidRDefault="008F4DA8" w:rsidP="0030753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8721D" w:rsidRPr="0030753B">
        <w:rPr>
          <w:rFonts w:ascii="Times New Roman" w:hAnsi="Times New Roman" w:cs="Times New Roman"/>
          <w:sz w:val="28"/>
          <w:szCs w:val="28"/>
        </w:rPr>
        <w:t>ригінал</w:t>
      </w:r>
      <w:r>
        <w:rPr>
          <w:rFonts w:ascii="Times New Roman" w:hAnsi="Times New Roman" w:cs="Times New Roman"/>
          <w:sz w:val="28"/>
          <w:szCs w:val="28"/>
        </w:rPr>
        <w:t xml:space="preserve"> (копія)</w:t>
      </w:r>
      <w:r w:rsidR="0028721D" w:rsidRPr="0030753B">
        <w:rPr>
          <w:rFonts w:ascii="Times New Roman" w:hAnsi="Times New Roman" w:cs="Times New Roman"/>
          <w:sz w:val="28"/>
          <w:szCs w:val="28"/>
        </w:rPr>
        <w:t xml:space="preserve"> квитанції на 1 </w:t>
      </w:r>
      <w:proofErr w:type="spellStart"/>
      <w:r w:rsidR="0028721D" w:rsidRPr="0030753B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28721D" w:rsidRPr="0030753B">
        <w:rPr>
          <w:rFonts w:ascii="Times New Roman" w:hAnsi="Times New Roman" w:cs="Times New Roman"/>
          <w:sz w:val="28"/>
          <w:szCs w:val="28"/>
        </w:rPr>
        <w:t>.</w:t>
      </w:r>
      <w:r w:rsidR="0030753B" w:rsidRPr="0030753B">
        <w:rPr>
          <w:rFonts w:ascii="Times New Roman" w:hAnsi="Times New Roman" w:cs="Times New Roman"/>
          <w:sz w:val="28"/>
          <w:szCs w:val="28"/>
        </w:rPr>
        <w:t>;</w:t>
      </w:r>
    </w:p>
    <w:p w:rsidR="0030753B" w:rsidRPr="0030753B" w:rsidRDefault="0030753B" w:rsidP="0030753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копія ідентифікаційного коду (для фізичної особи), код ЄДРПОУ (для юридичної особи) </w:t>
      </w:r>
      <w:r w:rsidRPr="0030753B">
        <w:rPr>
          <w:rFonts w:ascii="Times New Roman" w:hAnsi="Times New Roman" w:cs="Times New Roman"/>
          <w:sz w:val="28"/>
          <w:szCs w:val="28"/>
        </w:rPr>
        <w:t xml:space="preserve">на 1 </w:t>
      </w:r>
      <w:proofErr w:type="spellStart"/>
      <w:r w:rsidRPr="0030753B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30753B">
        <w:rPr>
          <w:rFonts w:ascii="Times New Roman" w:hAnsi="Times New Roman" w:cs="Times New Roman"/>
          <w:sz w:val="28"/>
          <w:szCs w:val="28"/>
        </w:rPr>
        <w:t>.</w:t>
      </w:r>
    </w:p>
    <w:p w:rsidR="0030753B" w:rsidRPr="001208EC" w:rsidRDefault="0030753B" w:rsidP="00287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         </w:t>
      </w:r>
    </w:p>
    <w:p w:rsidR="00F32551" w:rsidRPr="001208EC" w:rsidRDefault="00F32551" w:rsidP="00F3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56415" w:rsidRPr="001208EC" w:rsidRDefault="00656415" w:rsidP="006564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0F673C" w:rsidRPr="001208EC" w:rsidRDefault="000F673C" w:rsidP="006564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AA6309" w:rsidRDefault="00F7258F" w:rsidP="001208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«_____»</w:t>
      </w:r>
      <w:r w:rsidR="000F673C"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 w:val="28"/>
          <w:szCs w:val="24"/>
        </w:rPr>
        <w:t>________ 201</w:t>
      </w:r>
      <w:r w:rsidR="00637D7C">
        <w:rPr>
          <w:rFonts w:ascii="Times New Roman" w:hAnsi="Times New Roman" w:cs="Times New Roman"/>
          <w:b/>
          <w:sz w:val="28"/>
          <w:szCs w:val="24"/>
        </w:rPr>
        <w:t>8</w:t>
      </w:r>
      <w:bookmarkStart w:id="0" w:name="_GoBack"/>
      <w:bookmarkEnd w:id="0"/>
      <w:r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F673C" w:rsidRPr="001208EC">
        <w:rPr>
          <w:rFonts w:ascii="Times New Roman" w:hAnsi="Times New Roman" w:cs="Times New Roman"/>
          <w:b/>
          <w:sz w:val="28"/>
          <w:szCs w:val="24"/>
        </w:rPr>
        <w:t>року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="001208EC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F7258F" w:rsidRPr="00F7258F" w:rsidRDefault="00F7258F" w:rsidP="00D00A6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Cs w:val="20"/>
        </w:rPr>
        <w:t>підпис</w:t>
      </w:r>
    </w:p>
    <w:sectPr w:rsidR="00F7258F" w:rsidRPr="00F7258F" w:rsidSect="0077628F">
      <w:pgSz w:w="11906" w:h="16838"/>
      <w:pgMar w:top="851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664"/>
    <w:multiLevelType w:val="hybridMultilevel"/>
    <w:tmpl w:val="0408152C"/>
    <w:lvl w:ilvl="0" w:tplc="2A0E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9B6712"/>
    <w:multiLevelType w:val="hybridMultilevel"/>
    <w:tmpl w:val="CB065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F0EBD"/>
    <w:multiLevelType w:val="hybridMultilevel"/>
    <w:tmpl w:val="45C279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F48E5"/>
    <w:multiLevelType w:val="hybridMultilevel"/>
    <w:tmpl w:val="6E30CA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E232E"/>
    <w:multiLevelType w:val="hybridMultilevel"/>
    <w:tmpl w:val="BC022620"/>
    <w:lvl w:ilvl="0" w:tplc="2A0E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6F"/>
    <w:rsid w:val="00000BF3"/>
    <w:rsid w:val="00002F7C"/>
    <w:rsid w:val="000033AD"/>
    <w:rsid w:val="00014862"/>
    <w:rsid w:val="00015439"/>
    <w:rsid w:val="00017828"/>
    <w:rsid w:val="00031ADB"/>
    <w:rsid w:val="00031D77"/>
    <w:rsid w:val="000435C0"/>
    <w:rsid w:val="00053720"/>
    <w:rsid w:val="00061381"/>
    <w:rsid w:val="00071C19"/>
    <w:rsid w:val="0008458E"/>
    <w:rsid w:val="00090EAC"/>
    <w:rsid w:val="00096173"/>
    <w:rsid w:val="00096FEE"/>
    <w:rsid w:val="000A1CEA"/>
    <w:rsid w:val="000A698C"/>
    <w:rsid w:val="000D77C8"/>
    <w:rsid w:val="000F673C"/>
    <w:rsid w:val="00101F3A"/>
    <w:rsid w:val="00102E67"/>
    <w:rsid w:val="0011088C"/>
    <w:rsid w:val="0011381A"/>
    <w:rsid w:val="00116220"/>
    <w:rsid w:val="001208EC"/>
    <w:rsid w:val="001633F1"/>
    <w:rsid w:val="001726FF"/>
    <w:rsid w:val="00177A10"/>
    <w:rsid w:val="00182C13"/>
    <w:rsid w:val="00195F4C"/>
    <w:rsid w:val="001A087F"/>
    <w:rsid w:val="001B2131"/>
    <w:rsid w:val="001E0C9A"/>
    <w:rsid w:val="001E7B05"/>
    <w:rsid w:val="002248C6"/>
    <w:rsid w:val="00237971"/>
    <w:rsid w:val="00266233"/>
    <w:rsid w:val="0027123D"/>
    <w:rsid w:val="00276142"/>
    <w:rsid w:val="002866E4"/>
    <w:rsid w:val="0028710A"/>
    <w:rsid w:val="0028721D"/>
    <w:rsid w:val="002A1AB4"/>
    <w:rsid w:val="002B08D4"/>
    <w:rsid w:val="002D0D60"/>
    <w:rsid w:val="0030753B"/>
    <w:rsid w:val="00312223"/>
    <w:rsid w:val="00333B13"/>
    <w:rsid w:val="0034030E"/>
    <w:rsid w:val="003411DB"/>
    <w:rsid w:val="00356E7C"/>
    <w:rsid w:val="00360665"/>
    <w:rsid w:val="00366B90"/>
    <w:rsid w:val="0037270B"/>
    <w:rsid w:val="00390478"/>
    <w:rsid w:val="00391B1B"/>
    <w:rsid w:val="003964B3"/>
    <w:rsid w:val="003D644C"/>
    <w:rsid w:val="003D678D"/>
    <w:rsid w:val="003E1C4D"/>
    <w:rsid w:val="003E29A0"/>
    <w:rsid w:val="003E4EBD"/>
    <w:rsid w:val="003E7EA5"/>
    <w:rsid w:val="003F08A6"/>
    <w:rsid w:val="003F7731"/>
    <w:rsid w:val="00416B4A"/>
    <w:rsid w:val="00424881"/>
    <w:rsid w:val="00430C30"/>
    <w:rsid w:val="00441818"/>
    <w:rsid w:val="00457EEE"/>
    <w:rsid w:val="00471E5D"/>
    <w:rsid w:val="00473DB1"/>
    <w:rsid w:val="004816E9"/>
    <w:rsid w:val="004821AB"/>
    <w:rsid w:val="00486C8D"/>
    <w:rsid w:val="004922D1"/>
    <w:rsid w:val="00493118"/>
    <w:rsid w:val="004C1BA6"/>
    <w:rsid w:val="004C6D19"/>
    <w:rsid w:val="004D78C6"/>
    <w:rsid w:val="004E00A0"/>
    <w:rsid w:val="004E431D"/>
    <w:rsid w:val="004F1A77"/>
    <w:rsid w:val="004F29EE"/>
    <w:rsid w:val="004F4625"/>
    <w:rsid w:val="004F65C5"/>
    <w:rsid w:val="005113A7"/>
    <w:rsid w:val="0053238F"/>
    <w:rsid w:val="005563C4"/>
    <w:rsid w:val="00566571"/>
    <w:rsid w:val="00570E95"/>
    <w:rsid w:val="00591053"/>
    <w:rsid w:val="005A3413"/>
    <w:rsid w:val="005A3950"/>
    <w:rsid w:val="005B41EA"/>
    <w:rsid w:val="005D33D7"/>
    <w:rsid w:val="005D5E29"/>
    <w:rsid w:val="005E1A8F"/>
    <w:rsid w:val="005E56DC"/>
    <w:rsid w:val="00600941"/>
    <w:rsid w:val="006134C5"/>
    <w:rsid w:val="00621F9A"/>
    <w:rsid w:val="0062633F"/>
    <w:rsid w:val="0062738C"/>
    <w:rsid w:val="006311DA"/>
    <w:rsid w:val="00637D7C"/>
    <w:rsid w:val="00642A92"/>
    <w:rsid w:val="006442CB"/>
    <w:rsid w:val="00656415"/>
    <w:rsid w:val="00682248"/>
    <w:rsid w:val="00685DCF"/>
    <w:rsid w:val="0069730D"/>
    <w:rsid w:val="006B3C70"/>
    <w:rsid w:val="006C2EEE"/>
    <w:rsid w:val="006C6172"/>
    <w:rsid w:val="006D01BF"/>
    <w:rsid w:val="006D041F"/>
    <w:rsid w:val="006D0EB7"/>
    <w:rsid w:val="006E3F70"/>
    <w:rsid w:val="006F1052"/>
    <w:rsid w:val="006F18D4"/>
    <w:rsid w:val="006F37C6"/>
    <w:rsid w:val="007109E8"/>
    <w:rsid w:val="007246F3"/>
    <w:rsid w:val="00751DA6"/>
    <w:rsid w:val="00764B60"/>
    <w:rsid w:val="0077628F"/>
    <w:rsid w:val="0078560C"/>
    <w:rsid w:val="007865B9"/>
    <w:rsid w:val="007A4ADD"/>
    <w:rsid w:val="007B1133"/>
    <w:rsid w:val="007D2B31"/>
    <w:rsid w:val="007D2F60"/>
    <w:rsid w:val="007E02DF"/>
    <w:rsid w:val="007E05C9"/>
    <w:rsid w:val="007E7220"/>
    <w:rsid w:val="007E78E6"/>
    <w:rsid w:val="007F38CC"/>
    <w:rsid w:val="007F3DAC"/>
    <w:rsid w:val="00840CBF"/>
    <w:rsid w:val="0084452B"/>
    <w:rsid w:val="00855FC2"/>
    <w:rsid w:val="00864B38"/>
    <w:rsid w:val="00886C8E"/>
    <w:rsid w:val="00891970"/>
    <w:rsid w:val="00896262"/>
    <w:rsid w:val="00897C96"/>
    <w:rsid w:val="008A29B2"/>
    <w:rsid w:val="008B4BA7"/>
    <w:rsid w:val="008D1981"/>
    <w:rsid w:val="008F4DA8"/>
    <w:rsid w:val="00901E12"/>
    <w:rsid w:val="00906154"/>
    <w:rsid w:val="0091395D"/>
    <w:rsid w:val="00945F79"/>
    <w:rsid w:val="00953C2E"/>
    <w:rsid w:val="0096528B"/>
    <w:rsid w:val="009701D5"/>
    <w:rsid w:val="0097590D"/>
    <w:rsid w:val="00983B78"/>
    <w:rsid w:val="009B0287"/>
    <w:rsid w:val="009B1B0F"/>
    <w:rsid w:val="009B1D52"/>
    <w:rsid w:val="009C1EA1"/>
    <w:rsid w:val="009F032A"/>
    <w:rsid w:val="00A02860"/>
    <w:rsid w:val="00A0689C"/>
    <w:rsid w:val="00A11C6F"/>
    <w:rsid w:val="00A12F23"/>
    <w:rsid w:val="00A149FA"/>
    <w:rsid w:val="00A57EC5"/>
    <w:rsid w:val="00A72B67"/>
    <w:rsid w:val="00A732BB"/>
    <w:rsid w:val="00A94F6D"/>
    <w:rsid w:val="00AA6309"/>
    <w:rsid w:val="00AB1057"/>
    <w:rsid w:val="00AB6573"/>
    <w:rsid w:val="00AC23F1"/>
    <w:rsid w:val="00AC53B6"/>
    <w:rsid w:val="00AD3C82"/>
    <w:rsid w:val="00B33657"/>
    <w:rsid w:val="00B405E3"/>
    <w:rsid w:val="00B41625"/>
    <w:rsid w:val="00B462F0"/>
    <w:rsid w:val="00B822E0"/>
    <w:rsid w:val="00B84090"/>
    <w:rsid w:val="00B92E76"/>
    <w:rsid w:val="00BA513F"/>
    <w:rsid w:val="00BB1AB0"/>
    <w:rsid w:val="00BB7BED"/>
    <w:rsid w:val="00BD1140"/>
    <w:rsid w:val="00BE2576"/>
    <w:rsid w:val="00BF1B10"/>
    <w:rsid w:val="00C019A7"/>
    <w:rsid w:val="00C2016F"/>
    <w:rsid w:val="00C2017C"/>
    <w:rsid w:val="00C503C2"/>
    <w:rsid w:val="00C55476"/>
    <w:rsid w:val="00C66DC0"/>
    <w:rsid w:val="00C87BA7"/>
    <w:rsid w:val="00C93EC1"/>
    <w:rsid w:val="00C957A4"/>
    <w:rsid w:val="00CA1C7B"/>
    <w:rsid w:val="00CB28BD"/>
    <w:rsid w:val="00CB2EC9"/>
    <w:rsid w:val="00CC216F"/>
    <w:rsid w:val="00CC3884"/>
    <w:rsid w:val="00CD5809"/>
    <w:rsid w:val="00CD6495"/>
    <w:rsid w:val="00CF06ED"/>
    <w:rsid w:val="00D00A67"/>
    <w:rsid w:val="00D10834"/>
    <w:rsid w:val="00D24088"/>
    <w:rsid w:val="00D412E0"/>
    <w:rsid w:val="00D66BFD"/>
    <w:rsid w:val="00D732A4"/>
    <w:rsid w:val="00D82F26"/>
    <w:rsid w:val="00D93E1C"/>
    <w:rsid w:val="00D9417F"/>
    <w:rsid w:val="00DD0173"/>
    <w:rsid w:val="00DD303D"/>
    <w:rsid w:val="00DD5E5B"/>
    <w:rsid w:val="00E0101D"/>
    <w:rsid w:val="00E11716"/>
    <w:rsid w:val="00E17274"/>
    <w:rsid w:val="00E20934"/>
    <w:rsid w:val="00E242B2"/>
    <w:rsid w:val="00E27165"/>
    <w:rsid w:val="00E27E99"/>
    <w:rsid w:val="00E42089"/>
    <w:rsid w:val="00E45D28"/>
    <w:rsid w:val="00E47EA9"/>
    <w:rsid w:val="00E551D5"/>
    <w:rsid w:val="00E579D6"/>
    <w:rsid w:val="00E856E4"/>
    <w:rsid w:val="00EB4091"/>
    <w:rsid w:val="00EC25A9"/>
    <w:rsid w:val="00EC4E76"/>
    <w:rsid w:val="00ED44E2"/>
    <w:rsid w:val="00EE3F29"/>
    <w:rsid w:val="00EF3027"/>
    <w:rsid w:val="00EF5846"/>
    <w:rsid w:val="00EF730D"/>
    <w:rsid w:val="00F03826"/>
    <w:rsid w:val="00F11F48"/>
    <w:rsid w:val="00F25E6E"/>
    <w:rsid w:val="00F3127C"/>
    <w:rsid w:val="00F32551"/>
    <w:rsid w:val="00F535EB"/>
    <w:rsid w:val="00F7258F"/>
    <w:rsid w:val="00F91EBD"/>
    <w:rsid w:val="00FA3CD7"/>
    <w:rsid w:val="00FA5C81"/>
    <w:rsid w:val="00FA6195"/>
    <w:rsid w:val="00FB136D"/>
    <w:rsid w:val="00FC082D"/>
    <w:rsid w:val="00FC1767"/>
    <w:rsid w:val="00FC56E1"/>
    <w:rsid w:val="00FD2B0D"/>
    <w:rsid w:val="00FE0837"/>
    <w:rsid w:val="00FE3476"/>
    <w:rsid w:val="00FE55B9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D2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45D2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70E95"/>
    <w:pPr>
      <w:ind w:left="720"/>
      <w:contextualSpacing/>
    </w:pPr>
  </w:style>
  <w:style w:type="character" w:customStyle="1" w:styleId="apple-converted-space">
    <w:name w:val="apple-converted-space"/>
    <w:basedOn w:val="a0"/>
    <w:rsid w:val="00A11C6F"/>
  </w:style>
  <w:style w:type="character" w:styleId="a6">
    <w:name w:val="Hyperlink"/>
    <w:basedOn w:val="a0"/>
    <w:uiPriority w:val="99"/>
    <w:semiHidden/>
    <w:unhideWhenUsed/>
    <w:rsid w:val="00C93EC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20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0934"/>
  </w:style>
  <w:style w:type="table" w:styleId="a7">
    <w:name w:val="Table Grid"/>
    <w:basedOn w:val="a1"/>
    <w:uiPriority w:val="59"/>
    <w:rsid w:val="00A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3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D7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5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682248"/>
    <w:rPr>
      <w:rFonts w:ascii="Book Antiqua" w:hAnsi="Book Antiqua" w:cs="Book Antiqua"/>
      <w:spacing w:val="3"/>
      <w:sz w:val="18"/>
      <w:szCs w:val="18"/>
      <w:u w:val="none"/>
    </w:rPr>
  </w:style>
  <w:style w:type="character" w:customStyle="1" w:styleId="aa">
    <w:name w:val="Основной текст_"/>
    <w:basedOn w:val="a0"/>
    <w:link w:val="10"/>
    <w:locked/>
    <w:rsid w:val="00CD64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a"/>
    <w:rsid w:val="00CD6495"/>
    <w:pPr>
      <w:shd w:val="clear" w:color="auto" w:fill="FFFFFF"/>
      <w:spacing w:before="180" w:after="180" w:line="224" w:lineRule="exact"/>
      <w:ind w:hanging="34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b">
    <w:name w:val="Основной текст + Курсив"/>
    <w:basedOn w:val="aa"/>
    <w:rsid w:val="00CD649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styleId="ac">
    <w:name w:val="Normal (Web)"/>
    <w:basedOn w:val="a"/>
    <w:uiPriority w:val="99"/>
    <w:semiHidden/>
    <w:unhideWhenUsed/>
    <w:rsid w:val="0030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Emphasis"/>
    <w:basedOn w:val="a0"/>
    <w:uiPriority w:val="20"/>
    <w:qFormat/>
    <w:rsid w:val="003075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D2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45D2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70E95"/>
    <w:pPr>
      <w:ind w:left="720"/>
      <w:contextualSpacing/>
    </w:pPr>
  </w:style>
  <w:style w:type="character" w:customStyle="1" w:styleId="apple-converted-space">
    <w:name w:val="apple-converted-space"/>
    <w:basedOn w:val="a0"/>
    <w:rsid w:val="00A11C6F"/>
  </w:style>
  <w:style w:type="character" w:styleId="a6">
    <w:name w:val="Hyperlink"/>
    <w:basedOn w:val="a0"/>
    <w:uiPriority w:val="99"/>
    <w:semiHidden/>
    <w:unhideWhenUsed/>
    <w:rsid w:val="00C93EC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20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0934"/>
  </w:style>
  <w:style w:type="table" w:styleId="a7">
    <w:name w:val="Table Grid"/>
    <w:basedOn w:val="a1"/>
    <w:uiPriority w:val="59"/>
    <w:rsid w:val="00A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3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D7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5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682248"/>
    <w:rPr>
      <w:rFonts w:ascii="Book Antiqua" w:hAnsi="Book Antiqua" w:cs="Book Antiqua"/>
      <w:spacing w:val="3"/>
      <w:sz w:val="18"/>
      <w:szCs w:val="18"/>
      <w:u w:val="none"/>
    </w:rPr>
  </w:style>
  <w:style w:type="character" w:customStyle="1" w:styleId="aa">
    <w:name w:val="Основной текст_"/>
    <w:basedOn w:val="a0"/>
    <w:link w:val="10"/>
    <w:locked/>
    <w:rsid w:val="00CD64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a"/>
    <w:rsid w:val="00CD6495"/>
    <w:pPr>
      <w:shd w:val="clear" w:color="auto" w:fill="FFFFFF"/>
      <w:spacing w:before="180" w:after="180" w:line="224" w:lineRule="exact"/>
      <w:ind w:hanging="34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b">
    <w:name w:val="Основной текст + Курсив"/>
    <w:basedOn w:val="aa"/>
    <w:rsid w:val="00CD649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styleId="ac">
    <w:name w:val="Normal (Web)"/>
    <w:basedOn w:val="a"/>
    <w:uiPriority w:val="99"/>
    <w:semiHidden/>
    <w:unhideWhenUsed/>
    <w:rsid w:val="0030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Emphasis"/>
    <w:basedOn w:val="a0"/>
    <w:uiPriority w:val="20"/>
    <w:qFormat/>
    <w:rsid w:val="003075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C37DB-701D-4C7F-BDCB-B2042C8C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Користувач Windows</cp:lastModifiedBy>
  <cp:revision>298</cp:revision>
  <cp:lastPrinted>2017-10-24T05:10:00Z</cp:lastPrinted>
  <dcterms:created xsi:type="dcterms:W3CDTF">2015-03-26T10:02:00Z</dcterms:created>
  <dcterms:modified xsi:type="dcterms:W3CDTF">2018-04-04T06:12:00Z</dcterms:modified>
</cp:coreProperties>
</file>