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0F7686">
        <w:rPr>
          <w:rFonts w:ascii="Times New Roman" w:hAnsi="Times New Roman" w:cs="Times New Roman"/>
          <w:b/>
          <w:sz w:val="40"/>
          <w:szCs w:val="24"/>
          <w:u w:val="single"/>
        </w:rPr>
        <w:t>8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153FDF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676EB6">
        <w:rPr>
          <w:rFonts w:ascii="Times New Roman" w:hAnsi="Times New Roman" w:cs="Times New Roman"/>
          <w:b/>
          <w:sz w:val="28"/>
          <w:szCs w:val="24"/>
        </w:rPr>
        <w:t>Справа №524/</w:t>
      </w:r>
      <w:r w:rsidR="00676EB6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676EB6">
        <w:rPr>
          <w:rFonts w:ascii="Times New Roman" w:hAnsi="Times New Roman" w:cs="Times New Roman"/>
          <w:b/>
          <w:sz w:val="28"/>
          <w:szCs w:val="24"/>
        </w:rPr>
        <w:t>/1</w:t>
      </w:r>
      <w:r w:rsidR="00E24300">
        <w:rPr>
          <w:rFonts w:ascii="Times New Roman" w:hAnsi="Times New Roman" w:cs="Times New Roman"/>
          <w:b/>
          <w:sz w:val="28"/>
          <w:szCs w:val="24"/>
        </w:rPr>
        <w:t>8</w:t>
      </w:r>
    </w:p>
    <w:p w:rsidR="001208EC" w:rsidRPr="001208EC" w:rsidRDefault="001208EC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292FF1">
        <w:rPr>
          <w:rFonts w:ascii="Times New Roman" w:hAnsi="Times New Roman" w:cs="Times New Roman"/>
          <w:b/>
          <w:sz w:val="28"/>
          <w:szCs w:val="24"/>
        </w:rPr>
        <w:t>надання дозволу на побачення</w:t>
      </w:r>
      <w:r w:rsidR="007E7155">
        <w:rPr>
          <w:rFonts w:ascii="Times New Roman" w:hAnsi="Times New Roman" w:cs="Times New Roman"/>
          <w:b/>
          <w:sz w:val="28"/>
          <w:szCs w:val="24"/>
        </w:rPr>
        <w:t xml:space="preserve"> з особою, що тримається під вартою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0E" w:rsidRPr="001208EC" w:rsidRDefault="00B60B0E" w:rsidP="00402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r w:rsidR="009B1D52" w:rsidRPr="009B1D52">
        <w:rPr>
          <w:rFonts w:ascii="Times New Roman" w:hAnsi="Times New Roman" w:cs="Times New Roman"/>
          <w:sz w:val="28"/>
          <w:szCs w:val="24"/>
        </w:rPr>
        <w:t xml:space="preserve">рошу </w:t>
      </w:r>
      <w:r w:rsidR="00402B67">
        <w:rPr>
          <w:rFonts w:ascii="Times New Roman" w:hAnsi="Times New Roman" w:cs="Times New Roman"/>
          <w:sz w:val="28"/>
          <w:szCs w:val="24"/>
        </w:rPr>
        <w:t>Вас</w:t>
      </w:r>
      <w:r w:rsidR="009B1D52" w:rsidRPr="009B1D52">
        <w:rPr>
          <w:rFonts w:ascii="Times New Roman" w:hAnsi="Times New Roman" w:cs="Times New Roman"/>
          <w:sz w:val="28"/>
          <w:szCs w:val="24"/>
        </w:rPr>
        <w:t xml:space="preserve"> </w:t>
      </w:r>
      <w:r w:rsidR="00402B67">
        <w:rPr>
          <w:rFonts w:ascii="Times New Roman" w:hAnsi="Times New Roman" w:cs="Times New Roman"/>
          <w:sz w:val="28"/>
          <w:szCs w:val="24"/>
        </w:rPr>
        <w:t>надати дозвіл на побачення із обвинуваченим (засудженим) _______________________</w:t>
      </w:r>
      <w:r w:rsidR="00751785">
        <w:rPr>
          <w:rFonts w:ascii="Times New Roman" w:hAnsi="Times New Roman" w:cs="Times New Roman"/>
          <w:sz w:val="28"/>
          <w:szCs w:val="24"/>
        </w:rPr>
        <w:t>_________</w:t>
      </w:r>
      <w:r w:rsidR="00530A46">
        <w:rPr>
          <w:rFonts w:ascii="Times New Roman" w:hAnsi="Times New Roman" w:cs="Times New Roman"/>
          <w:sz w:val="28"/>
          <w:szCs w:val="24"/>
        </w:rPr>
        <w:t>__</w:t>
      </w:r>
      <w:r w:rsidR="00402B67">
        <w:rPr>
          <w:rFonts w:ascii="Times New Roman" w:hAnsi="Times New Roman" w:cs="Times New Roman"/>
          <w:sz w:val="28"/>
          <w:szCs w:val="24"/>
        </w:rPr>
        <w:t>(ПІБ)</w:t>
      </w:r>
      <w:r w:rsidR="00530A46">
        <w:rPr>
          <w:rFonts w:ascii="Times New Roman" w:hAnsi="Times New Roman" w:cs="Times New Roman"/>
          <w:sz w:val="28"/>
          <w:szCs w:val="24"/>
        </w:rPr>
        <w:t xml:space="preserve">, </w:t>
      </w:r>
      <w:r w:rsidR="00402B67">
        <w:rPr>
          <w:rFonts w:ascii="Times New Roman" w:hAnsi="Times New Roman" w:cs="Times New Roman"/>
          <w:sz w:val="28"/>
          <w:szCs w:val="24"/>
        </w:rPr>
        <w:t>___________</w:t>
      </w:r>
      <w:r w:rsidR="00751785">
        <w:rPr>
          <w:rFonts w:ascii="Times New Roman" w:hAnsi="Times New Roman" w:cs="Times New Roman"/>
          <w:sz w:val="28"/>
          <w:szCs w:val="24"/>
        </w:rPr>
        <w:t>___</w:t>
      </w:r>
      <w:r w:rsidR="00402B67">
        <w:rPr>
          <w:rFonts w:ascii="Times New Roman" w:hAnsi="Times New Roman" w:cs="Times New Roman"/>
          <w:sz w:val="28"/>
          <w:szCs w:val="24"/>
        </w:rPr>
        <w:t xml:space="preserve"> </w:t>
      </w:r>
      <w:r w:rsidR="00751785">
        <w:rPr>
          <w:rFonts w:ascii="Times New Roman" w:hAnsi="Times New Roman" w:cs="Times New Roman"/>
          <w:sz w:val="28"/>
          <w:szCs w:val="24"/>
        </w:rPr>
        <w:t>(дата народження)</w:t>
      </w:r>
      <w:r w:rsidR="00402B67">
        <w:rPr>
          <w:rFonts w:ascii="Times New Roman" w:hAnsi="Times New Roman" w:cs="Times New Roman"/>
          <w:sz w:val="28"/>
          <w:szCs w:val="24"/>
        </w:rPr>
        <w:t>,</w:t>
      </w:r>
      <w:r w:rsidR="00530A46">
        <w:rPr>
          <w:rFonts w:ascii="Times New Roman" w:hAnsi="Times New Roman" w:cs="Times New Roman"/>
          <w:sz w:val="28"/>
          <w:szCs w:val="24"/>
        </w:rPr>
        <w:t xml:space="preserve"> </w:t>
      </w:r>
      <w:r w:rsidR="00166667">
        <w:rPr>
          <w:rFonts w:ascii="Times New Roman" w:hAnsi="Times New Roman" w:cs="Times New Roman"/>
          <w:sz w:val="28"/>
          <w:szCs w:val="24"/>
        </w:rPr>
        <w:t>у вчиненні кримінального правопорушення, передбаченого</w:t>
      </w:r>
      <w:r>
        <w:rPr>
          <w:rFonts w:ascii="Times New Roman" w:hAnsi="Times New Roman" w:cs="Times New Roman"/>
          <w:sz w:val="28"/>
          <w:szCs w:val="24"/>
        </w:rPr>
        <w:t xml:space="preserve"> ч.____ ст.______</w:t>
      </w:r>
      <w:r w:rsidR="00EF5E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КК України.</w:t>
      </w:r>
    </w:p>
    <w:p w:rsidR="002D7EF4" w:rsidRPr="001208EC" w:rsidRDefault="002D7EF4" w:rsidP="002D7E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402B67">
        <w:rPr>
          <w:rFonts w:ascii="Times New Roman" w:hAnsi="Times New Roman" w:cs="Times New Roman"/>
          <w:sz w:val="28"/>
          <w:szCs w:val="24"/>
        </w:rPr>
        <w:t xml:space="preserve">Обвинувачений (засуджений) приходиться мені _________________________ (чоловіком, сином, </w:t>
      </w:r>
      <w:proofErr w:type="spellStart"/>
      <w:r w:rsidR="00402B67">
        <w:rPr>
          <w:rFonts w:ascii="Times New Roman" w:hAnsi="Times New Roman" w:cs="Times New Roman"/>
          <w:sz w:val="28"/>
          <w:szCs w:val="24"/>
        </w:rPr>
        <w:t>т.д</w:t>
      </w:r>
      <w:proofErr w:type="spellEnd"/>
      <w:r w:rsidR="00402B67">
        <w:rPr>
          <w:rFonts w:ascii="Times New Roman" w:hAnsi="Times New Roman" w:cs="Times New Roman"/>
          <w:sz w:val="28"/>
          <w:szCs w:val="24"/>
        </w:rPr>
        <w:t>.)</w:t>
      </w:r>
      <w:r w:rsidR="001218E0">
        <w:rPr>
          <w:rFonts w:ascii="Times New Roman" w:hAnsi="Times New Roman" w:cs="Times New Roman"/>
          <w:sz w:val="28"/>
          <w:szCs w:val="24"/>
        </w:rPr>
        <w:t>.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E24300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4862"/>
    <w:rsid w:val="00015439"/>
    <w:rsid w:val="00017828"/>
    <w:rsid w:val="00031ADB"/>
    <w:rsid w:val="00031D77"/>
    <w:rsid w:val="000435C0"/>
    <w:rsid w:val="00053720"/>
    <w:rsid w:val="00061381"/>
    <w:rsid w:val="00083290"/>
    <w:rsid w:val="0008458E"/>
    <w:rsid w:val="00090EAC"/>
    <w:rsid w:val="00096FEE"/>
    <w:rsid w:val="000A1CEA"/>
    <w:rsid w:val="000A698C"/>
    <w:rsid w:val="000D77C8"/>
    <w:rsid w:val="000F673C"/>
    <w:rsid w:val="000F7686"/>
    <w:rsid w:val="00101F3A"/>
    <w:rsid w:val="00102E67"/>
    <w:rsid w:val="0011088C"/>
    <w:rsid w:val="0011381A"/>
    <w:rsid w:val="00116220"/>
    <w:rsid w:val="001208EC"/>
    <w:rsid w:val="001218E0"/>
    <w:rsid w:val="00153FDF"/>
    <w:rsid w:val="001633F1"/>
    <w:rsid w:val="00166667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56A5"/>
    <w:rsid w:val="00266233"/>
    <w:rsid w:val="0027123D"/>
    <w:rsid w:val="00273512"/>
    <w:rsid w:val="00276142"/>
    <w:rsid w:val="002866E4"/>
    <w:rsid w:val="0028710A"/>
    <w:rsid w:val="00292FF1"/>
    <w:rsid w:val="002B08D4"/>
    <w:rsid w:val="002D0D60"/>
    <w:rsid w:val="002D7EF4"/>
    <w:rsid w:val="00312223"/>
    <w:rsid w:val="00333B13"/>
    <w:rsid w:val="0034030E"/>
    <w:rsid w:val="00356E7C"/>
    <w:rsid w:val="00360665"/>
    <w:rsid w:val="0037270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02B67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0A46"/>
    <w:rsid w:val="0053238F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74F65"/>
    <w:rsid w:val="00676EB6"/>
    <w:rsid w:val="00682248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785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155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AF38FF"/>
    <w:rsid w:val="00B33657"/>
    <w:rsid w:val="00B405E3"/>
    <w:rsid w:val="00B41625"/>
    <w:rsid w:val="00B462F0"/>
    <w:rsid w:val="00B60B0E"/>
    <w:rsid w:val="00B822E0"/>
    <w:rsid w:val="00B84090"/>
    <w:rsid w:val="00B92E76"/>
    <w:rsid w:val="00BA01AF"/>
    <w:rsid w:val="00BB1AB0"/>
    <w:rsid w:val="00BB7BED"/>
    <w:rsid w:val="00BD1140"/>
    <w:rsid w:val="00BE2576"/>
    <w:rsid w:val="00BF1B10"/>
    <w:rsid w:val="00C019A7"/>
    <w:rsid w:val="00C2016F"/>
    <w:rsid w:val="00C2017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11716"/>
    <w:rsid w:val="00E17274"/>
    <w:rsid w:val="00E20934"/>
    <w:rsid w:val="00E242B2"/>
    <w:rsid w:val="00E24300"/>
    <w:rsid w:val="00E27165"/>
    <w:rsid w:val="00E27E99"/>
    <w:rsid w:val="00E42089"/>
    <w:rsid w:val="00E45D28"/>
    <w:rsid w:val="00E47EA9"/>
    <w:rsid w:val="00E551D5"/>
    <w:rsid w:val="00E579D6"/>
    <w:rsid w:val="00E856E4"/>
    <w:rsid w:val="00EB4091"/>
    <w:rsid w:val="00EC25A9"/>
    <w:rsid w:val="00EC4E76"/>
    <w:rsid w:val="00ED44E2"/>
    <w:rsid w:val="00EF3027"/>
    <w:rsid w:val="00EF5846"/>
    <w:rsid w:val="00EF5EED"/>
    <w:rsid w:val="00EF730D"/>
    <w:rsid w:val="00F03826"/>
    <w:rsid w:val="00F11F48"/>
    <w:rsid w:val="00F25E6E"/>
    <w:rsid w:val="00F3127C"/>
    <w:rsid w:val="00F32551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E0EC-8AF2-41A3-837F-7485E675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300</cp:revision>
  <cp:lastPrinted>2017-10-24T05:10:00Z</cp:lastPrinted>
  <dcterms:created xsi:type="dcterms:W3CDTF">2015-03-26T10:02:00Z</dcterms:created>
  <dcterms:modified xsi:type="dcterms:W3CDTF">2018-04-04T06:11:00Z</dcterms:modified>
</cp:coreProperties>
</file>