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0B58A2">
        <w:rPr>
          <w:rFonts w:ascii="Times New Roman" w:hAnsi="Times New Roman" w:cs="Times New Roman"/>
          <w:b/>
          <w:sz w:val="40"/>
          <w:szCs w:val="24"/>
          <w:u w:val="single"/>
        </w:rPr>
        <w:t>7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96173">
        <w:rPr>
          <w:rFonts w:ascii="Times New Roman" w:hAnsi="Times New Roman" w:cs="Times New Roman"/>
          <w:b/>
          <w:sz w:val="28"/>
          <w:szCs w:val="24"/>
        </w:rPr>
        <w:t>Справа №524/</w:t>
      </w:r>
      <w:r w:rsidR="00096173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096173">
        <w:rPr>
          <w:rFonts w:ascii="Times New Roman" w:hAnsi="Times New Roman" w:cs="Times New Roman"/>
          <w:b/>
          <w:sz w:val="28"/>
          <w:szCs w:val="24"/>
        </w:rPr>
        <w:t>/1</w:t>
      </w:r>
      <w:r w:rsidR="00772B7E">
        <w:rPr>
          <w:rFonts w:ascii="Times New Roman" w:hAnsi="Times New Roman" w:cs="Times New Roman"/>
          <w:b/>
          <w:sz w:val="28"/>
          <w:szCs w:val="24"/>
        </w:rPr>
        <w:t>8</w:t>
      </w:r>
    </w:p>
    <w:p w:rsidR="001208EC" w:rsidRPr="001208EC" w:rsidRDefault="001208EC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884CAA">
        <w:rPr>
          <w:rFonts w:ascii="Times New Roman" w:hAnsi="Times New Roman" w:cs="Times New Roman"/>
          <w:b/>
          <w:sz w:val="28"/>
          <w:szCs w:val="24"/>
        </w:rPr>
        <w:t>ознайомлення з матеріалами справи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118" w:rsidRDefault="003718CC" w:rsidP="00371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</w:t>
      </w:r>
      <w:r w:rsidR="009B1D52" w:rsidRPr="009B1D52">
        <w:rPr>
          <w:rFonts w:ascii="Times New Roman" w:hAnsi="Times New Roman" w:cs="Times New Roman"/>
          <w:sz w:val="28"/>
          <w:szCs w:val="24"/>
        </w:rPr>
        <w:t xml:space="preserve">рошу видати мені </w:t>
      </w:r>
      <w:r>
        <w:rPr>
          <w:rFonts w:ascii="Times New Roman" w:hAnsi="Times New Roman" w:cs="Times New Roman"/>
          <w:sz w:val="28"/>
          <w:szCs w:val="24"/>
        </w:rPr>
        <w:t xml:space="preserve">для ознайомлення </w:t>
      </w:r>
      <w:r w:rsidR="00767793">
        <w:rPr>
          <w:rFonts w:ascii="Times New Roman" w:hAnsi="Times New Roman" w:cs="Times New Roman"/>
          <w:sz w:val="28"/>
          <w:szCs w:val="24"/>
        </w:rPr>
        <w:t xml:space="preserve">матеріали </w:t>
      </w:r>
      <w:r w:rsidRPr="001208EC">
        <w:rPr>
          <w:rFonts w:ascii="Times New Roman" w:hAnsi="Times New Roman" w:cs="Times New Roman"/>
          <w:sz w:val="28"/>
          <w:szCs w:val="24"/>
        </w:rPr>
        <w:t>цивільн</w:t>
      </w:r>
      <w:r>
        <w:rPr>
          <w:rFonts w:ascii="Times New Roman" w:hAnsi="Times New Roman" w:cs="Times New Roman"/>
          <w:sz w:val="28"/>
          <w:szCs w:val="24"/>
        </w:rPr>
        <w:t>ої</w:t>
      </w:r>
      <w:r w:rsidRPr="001208EC">
        <w:rPr>
          <w:rFonts w:ascii="Times New Roman" w:hAnsi="Times New Roman" w:cs="Times New Roman"/>
          <w:sz w:val="28"/>
          <w:szCs w:val="24"/>
        </w:rPr>
        <w:t xml:space="preserve"> справ</w:t>
      </w:r>
      <w:r>
        <w:rPr>
          <w:rFonts w:ascii="Times New Roman" w:hAnsi="Times New Roman" w:cs="Times New Roman"/>
          <w:sz w:val="28"/>
          <w:szCs w:val="24"/>
        </w:rPr>
        <w:t>и</w:t>
      </w:r>
      <w:r w:rsidR="004A0215">
        <w:rPr>
          <w:rFonts w:ascii="Times New Roman" w:hAnsi="Times New Roman" w:cs="Times New Roman"/>
          <w:sz w:val="28"/>
          <w:szCs w:val="24"/>
        </w:rPr>
        <w:t xml:space="preserve"> </w:t>
      </w:r>
      <w:r w:rsidR="004A0215" w:rsidRPr="004A0215">
        <w:rPr>
          <w:rFonts w:ascii="Times New Roman" w:hAnsi="Times New Roman" w:cs="Times New Roman"/>
          <w:sz w:val="28"/>
          <w:szCs w:val="24"/>
        </w:rPr>
        <w:t>№524/_______/1</w:t>
      </w:r>
      <w:r w:rsidR="00772B7E">
        <w:rPr>
          <w:rFonts w:ascii="Times New Roman" w:hAnsi="Times New Roman" w:cs="Times New Roman"/>
          <w:sz w:val="28"/>
          <w:szCs w:val="24"/>
        </w:rPr>
        <w:t>8</w:t>
      </w:r>
      <w:r w:rsidR="004A02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sz w:val="28"/>
          <w:szCs w:val="24"/>
        </w:rPr>
        <w:t>за позовом</w:t>
      </w:r>
      <w:r>
        <w:rPr>
          <w:rFonts w:ascii="Times New Roman" w:hAnsi="Times New Roman" w:cs="Times New Roman"/>
          <w:sz w:val="28"/>
          <w:szCs w:val="24"/>
        </w:rPr>
        <w:t xml:space="preserve"> (адміністративної справи, кримінальному провадженню відносно обвинуваченого ПІБ, справи про адміністративне правопорушення відносно ПІБ)____________</w:t>
      </w:r>
      <w:r w:rsidR="00493118" w:rsidRPr="001208EC">
        <w:rPr>
          <w:rFonts w:ascii="Times New Roman" w:hAnsi="Times New Roman" w:cs="Times New Roman"/>
          <w:sz w:val="28"/>
          <w:szCs w:val="24"/>
        </w:rPr>
        <w:t>____</w:t>
      </w:r>
      <w:r w:rsidR="00C22DE2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3718CC" w:rsidRPr="001208EC" w:rsidRDefault="003718CC" w:rsidP="003718C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BE7DE1" w:rsidRDefault="00F85D28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 можливістю фіксування технічними засобами (за необхідності).</w:t>
      </w:r>
    </w:p>
    <w:p w:rsidR="00BE7DE1" w:rsidRDefault="00BE7DE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E7DE1" w:rsidRPr="001208EC" w:rsidRDefault="00BE7DE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772B7E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4862"/>
    <w:rsid w:val="00015439"/>
    <w:rsid w:val="00017828"/>
    <w:rsid w:val="00031ADB"/>
    <w:rsid w:val="00031D77"/>
    <w:rsid w:val="000435C0"/>
    <w:rsid w:val="00053720"/>
    <w:rsid w:val="00061381"/>
    <w:rsid w:val="0008458E"/>
    <w:rsid w:val="00090EAC"/>
    <w:rsid w:val="00096173"/>
    <w:rsid w:val="00096FEE"/>
    <w:rsid w:val="000A1CEA"/>
    <w:rsid w:val="000A698C"/>
    <w:rsid w:val="000B58A2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B08D4"/>
    <w:rsid w:val="002D0D60"/>
    <w:rsid w:val="00312223"/>
    <w:rsid w:val="00333B13"/>
    <w:rsid w:val="0034030E"/>
    <w:rsid w:val="00356E7C"/>
    <w:rsid w:val="00360665"/>
    <w:rsid w:val="003718CC"/>
    <w:rsid w:val="0037270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B4A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A0215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46549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67793"/>
    <w:rsid w:val="00772B7E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4CAA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E7DE1"/>
    <w:rsid w:val="00BF1B10"/>
    <w:rsid w:val="00C019A7"/>
    <w:rsid w:val="00C2016F"/>
    <w:rsid w:val="00C2017C"/>
    <w:rsid w:val="00C22DE2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E3F29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85D28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FE95-4F39-4201-B16F-B0583C3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291</cp:revision>
  <cp:lastPrinted>2017-10-24T05:10:00Z</cp:lastPrinted>
  <dcterms:created xsi:type="dcterms:W3CDTF">2015-03-26T10:02:00Z</dcterms:created>
  <dcterms:modified xsi:type="dcterms:W3CDTF">2018-04-04T06:11:00Z</dcterms:modified>
</cp:coreProperties>
</file>