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4D78C6">
        <w:rPr>
          <w:rFonts w:ascii="Times New Roman" w:hAnsi="Times New Roman" w:cs="Times New Roman"/>
          <w:b/>
          <w:sz w:val="40"/>
          <w:szCs w:val="24"/>
          <w:u w:val="single"/>
        </w:rPr>
        <w:t>2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96173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096173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62012D">
        <w:rPr>
          <w:rFonts w:ascii="Times New Roman" w:hAnsi="Times New Roman" w:cs="Times New Roman"/>
          <w:b/>
          <w:sz w:val="28"/>
          <w:szCs w:val="24"/>
        </w:rPr>
        <w:t>/18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>про видачу копії рішення суду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82D" w:rsidRPr="001208EC" w:rsidRDefault="005B1CF3" w:rsidP="009B1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 відповідності зі </w:t>
      </w:r>
      <w:r w:rsidR="009B1D52" w:rsidRPr="009B1D52">
        <w:rPr>
          <w:rFonts w:ascii="Times New Roman" w:hAnsi="Times New Roman" w:cs="Times New Roman"/>
          <w:sz w:val="28"/>
          <w:szCs w:val="24"/>
          <w:shd w:val="clear" w:color="auto" w:fill="FFFFFF"/>
        </w:rPr>
        <w:t>ст.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272</w:t>
      </w:r>
      <w:r w:rsidR="009B1D52" w:rsidRPr="009B1D5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ЦПК України</w:t>
      </w:r>
      <w:r w:rsidR="009B1D52" w:rsidRPr="008316BE">
        <w:rPr>
          <w:rFonts w:ascii="Times New Roman" w:hAnsi="Times New Roman" w:cs="Times New Roman"/>
          <w:sz w:val="28"/>
          <w:szCs w:val="24"/>
        </w:rPr>
        <w:t xml:space="preserve"> </w:t>
      </w:r>
      <w:r w:rsidR="008316BE" w:rsidRPr="008316BE">
        <w:rPr>
          <w:rFonts w:ascii="Times New Roman" w:hAnsi="Times New Roman" w:cs="Times New Roman"/>
          <w:sz w:val="28"/>
          <w:szCs w:val="24"/>
        </w:rPr>
        <w:t>(</w:t>
      </w:r>
      <w:r w:rsidR="008316BE">
        <w:rPr>
          <w:rFonts w:ascii="Times New Roman" w:hAnsi="Times New Roman" w:cs="Times New Roman"/>
          <w:sz w:val="28"/>
          <w:szCs w:val="24"/>
        </w:rPr>
        <w:t>ст.251 КАС України</w:t>
      </w:r>
      <w:bookmarkStart w:id="0" w:name="_GoBack"/>
      <w:bookmarkEnd w:id="0"/>
      <w:r w:rsidR="008316BE" w:rsidRPr="008316BE">
        <w:rPr>
          <w:rFonts w:ascii="Times New Roman" w:hAnsi="Times New Roman" w:cs="Times New Roman"/>
          <w:sz w:val="28"/>
          <w:szCs w:val="24"/>
        </w:rPr>
        <w:t>)</w:t>
      </w:r>
      <w:r w:rsidR="008316BE">
        <w:rPr>
          <w:rFonts w:ascii="Times New Roman" w:hAnsi="Times New Roman" w:cs="Times New Roman"/>
          <w:sz w:val="28"/>
          <w:szCs w:val="24"/>
        </w:rPr>
        <w:t xml:space="preserve"> </w:t>
      </w:r>
      <w:r w:rsidR="009B1D52" w:rsidRPr="009B1D52">
        <w:rPr>
          <w:rFonts w:ascii="Times New Roman" w:hAnsi="Times New Roman" w:cs="Times New Roman"/>
          <w:sz w:val="28"/>
          <w:szCs w:val="24"/>
        </w:rPr>
        <w:t>прошу видати мені копію рішення Автозаводського районного суду м. Кременчука</w:t>
      </w:r>
      <w:r w:rsidR="00840CBF" w:rsidRPr="009B1D52">
        <w:rPr>
          <w:rFonts w:ascii="Times New Roman" w:hAnsi="Times New Roman" w:cs="Times New Roman"/>
          <w:sz w:val="32"/>
          <w:szCs w:val="24"/>
        </w:rPr>
        <w:t xml:space="preserve"> </w:t>
      </w:r>
      <w:r w:rsidR="00424881" w:rsidRPr="001208EC">
        <w:rPr>
          <w:rFonts w:ascii="Times New Roman" w:hAnsi="Times New Roman" w:cs="Times New Roman"/>
          <w:sz w:val="28"/>
          <w:szCs w:val="24"/>
        </w:rPr>
        <w:t xml:space="preserve">від </w:t>
      </w:r>
      <w:r w:rsidR="00493118" w:rsidRPr="001208EC">
        <w:rPr>
          <w:rFonts w:ascii="Times New Roman" w:hAnsi="Times New Roman" w:cs="Times New Roman"/>
          <w:sz w:val="28"/>
          <w:szCs w:val="24"/>
        </w:rPr>
        <w:t>«____» 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493118" w:rsidRPr="001208EC">
        <w:rPr>
          <w:rFonts w:ascii="Times New Roman" w:hAnsi="Times New Roman" w:cs="Times New Roman"/>
          <w:sz w:val="28"/>
          <w:szCs w:val="24"/>
        </w:rPr>
        <w:t>201</w:t>
      </w:r>
      <w:r w:rsidR="0062012D">
        <w:rPr>
          <w:rFonts w:ascii="Times New Roman" w:hAnsi="Times New Roman" w:cs="Times New Roman"/>
          <w:sz w:val="28"/>
          <w:szCs w:val="24"/>
        </w:rPr>
        <w:t>8</w:t>
      </w:r>
      <w:r w:rsidR="00493118" w:rsidRPr="001208EC">
        <w:rPr>
          <w:rFonts w:ascii="Times New Roman" w:hAnsi="Times New Roman" w:cs="Times New Roman"/>
          <w:sz w:val="28"/>
          <w:szCs w:val="24"/>
        </w:rPr>
        <w:t xml:space="preserve"> року по цивільній</w:t>
      </w:r>
      <w:r w:rsidR="008316BE">
        <w:rPr>
          <w:rFonts w:ascii="Times New Roman" w:hAnsi="Times New Roman" w:cs="Times New Roman"/>
          <w:sz w:val="28"/>
          <w:szCs w:val="24"/>
        </w:rPr>
        <w:t xml:space="preserve"> (адміністративній)</w:t>
      </w:r>
      <w:r w:rsidR="00493118" w:rsidRPr="001208EC">
        <w:rPr>
          <w:rFonts w:ascii="Times New Roman" w:hAnsi="Times New Roman" w:cs="Times New Roman"/>
          <w:sz w:val="28"/>
          <w:szCs w:val="24"/>
        </w:rPr>
        <w:t xml:space="preserve"> справі</w:t>
      </w:r>
      <w:r w:rsid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FC082D" w:rsidRPr="001208EC">
        <w:rPr>
          <w:rFonts w:ascii="Times New Roman" w:hAnsi="Times New Roman" w:cs="Times New Roman"/>
          <w:sz w:val="28"/>
          <w:szCs w:val="24"/>
        </w:rPr>
        <w:t xml:space="preserve">за </w:t>
      </w:r>
      <w:r w:rsidR="00F7258F" w:rsidRPr="001208EC">
        <w:rPr>
          <w:rFonts w:ascii="Times New Roman" w:hAnsi="Times New Roman" w:cs="Times New Roman"/>
          <w:sz w:val="28"/>
          <w:szCs w:val="24"/>
        </w:rPr>
        <w:t>позовом</w:t>
      </w:r>
      <w:r w:rsid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493118" w:rsidRPr="001208EC">
        <w:rPr>
          <w:rFonts w:ascii="Times New Roman" w:hAnsi="Times New Roman" w:cs="Times New Roman"/>
          <w:sz w:val="28"/>
          <w:szCs w:val="24"/>
        </w:rPr>
        <w:t>_</w:t>
      </w:r>
      <w:r w:rsidR="001208EC">
        <w:rPr>
          <w:rFonts w:ascii="Times New Roman" w:hAnsi="Times New Roman" w:cs="Times New Roman"/>
          <w:sz w:val="28"/>
          <w:szCs w:val="24"/>
        </w:rPr>
        <w:t>_</w:t>
      </w:r>
      <w:r w:rsidR="00493118" w:rsidRPr="001208EC">
        <w:rPr>
          <w:rFonts w:ascii="Times New Roman" w:hAnsi="Times New Roman" w:cs="Times New Roman"/>
          <w:sz w:val="28"/>
          <w:szCs w:val="24"/>
        </w:rPr>
        <w:t>____________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>_______</w:t>
      </w:r>
      <w:r w:rsidR="00DD303D">
        <w:rPr>
          <w:rFonts w:ascii="Times New Roman" w:hAnsi="Times New Roman" w:cs="Times New Roman"/>
          <w:sz w:val="28"/>
          <w:szCs w:val="24"/>
        </w:rPr>
        <w:t>___________</w:t>
      </w:r>
      <w:r w:rsidR="008B4BA7">
        <w:rPr>
          <w:rFonts w:ascii="Times New Roman" w:hAnsi="Times New Roman" w:cs="Times New Roman"/>
          <w:sz w:val="28"/>
          <w:szCs w:val="24"/>
        </w:rPr>
        <w:t>_________</w:t>
      </w:r>
    </w:p>
    <w:p w:rsidR="00493118" w:rsidRPr="001208EC" w:rsidRDefault="00493118" w:rsidP="004931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62012D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458E"/>
    <w:rsid w:val="00090EAC"/>
    <w:rsid w:val="00096173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B08D4"/>
    <w:rsid w:val="002D0D60"/>
    <w:rsid w:val="00312223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1CF3"/>
    <w:rsid w:val="005B41EA"/>
    <w:rsid w:val="005D33D7"/>
    <w:rsid w:val="005D5E29"/>
    <w:rsid w:val="005E1A8F"/>
    <w:rsid w:val="005E56DC"/>
    <w:rsid w:val="00600941"/>
    <w:rsid w:val="0062012D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316BE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45CB-3172-45BB-A7E7-42EB950E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282</cp:revision>
  <cp:lastPrinted>2017-10-24T05:10:00Z</cp:lastPrinted>
  <dcterms:created xsi:type="dcterms:W3CDTF">2015-03-26T10:02:00Z</dcterms:created>
  <dcterms:modified xsi:type="dcterms:W3CDTF">2018-04-04T06:10:00Z</dcterms:modified>
</cp:coreProperties>
</file>