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832FB1">
        <w:rPr>
          <w:rFonts w:ascii="Times New Roman" w:hAnsi="Times New Roman" w:cs="Times New Roman"/>
          <w:b/>
          <w:sz w:val="40"/>
          <w:szCs w:val="24"/>
          <w:u w:val="single"/>
        </w:rPr>
        <w:t>12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F8106B">
        <w:rPr>
          <w:rFonts w:ascii="Times New Roman" w:hAnsi="Times New Roman" w:cs="Times New Roman"/>
          <w:b/>
          <w:sz w:val="28"/>
          <w:szCs w:val="24"/>
        </w:rPr>
        <w:t>і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20F7C" w:rsidRDefault="008B54BD" w:rsidP="008B54BD">
      <w:pPr>
        <w:spacing w:after="0"/>
        <w:ind w:left="637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F5475B">
        <w:rPr>
          <w:rFonts w:ascii="Times New Roman" w:hAnsi="Times New Roman" w:cs="Times New Roman"/>
          <w:b/>
          <w:sz w:val="28"/>
          <w:szCs w:val="24"/>
        </w:rPr>
        <w:t>/18</w:t>
      </w:r>
      <w:r w:rsidR="00920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B54BD" w:rsidRDefault="008B54BD" w:rsidP="008B54BD">
      <w:pPr>
        <w:spacing w:after="0"/>
        <w:ind w:left="6372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D2BF8" w:rsidRDefault="00840CBF" w:rsidP="00AD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  <w:r w:rsidR="00F810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D2BF8" w:rsidRPr="00AD2BF8">
              <w:rPr>
                <w:rFonts w:ascii="Times New Roman" w:hAnsi="Times New Roman" w:cs="Times New Roman"/>
                <w:sz w:val="28"/>
                <w:szCs w:val="28"/>
              </w:rPr>
              <w:t>головного редактора /</w:t>
            </w:r>
            <w:r w:rsidR="00AD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BF8" w:rsidRPr="00AD2BF8">
              <w:rPr>
                <w:rFonts w:ascii="Times New Roman" w:hAnsi="Times New Roman" w:cs="Times New Roman"/>
                <w:sz w:val="28"/>
                <w:szCs w:val="28"/>
              </w:rPr>
              <w:t>редактора</w:t>
            </w:r>
            <w:r w:rsidR="00AD2B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F8106B" w:rsidRPr="00AD2BF8">
              <w:rPr>
                <w:rFonts w:ascii="Times New Roman" w:hAnsi="Times New Roman" w:cs="Times New Roman"/>
                <w:sz w:val="28"/>
                <w:szCs w:val="28"/>
              </w:rPr>
              <w:t xml:space="preserve">журналіста / </w:t>
            </w:r>
          </w:p>
          <w:p w:rsidR="00FC082D" w:rsidRPr="00850F87" w:rsidRDefault="00F8106B" w:rsidP="00850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F8">
              <w:rPr>
                <w:rFonts w:ascii="Times New Roman" w:hAnsi="Times New Roman" w:cs="Times New Roman"/>
                <w:sz w:val="28"/>
                <w:szCs w:val="28"/>
              </w:rPr>
              <w:t>найменування ЗМІ</w:t>
            </w: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D59A9" w:rsidRDefault="00D55DFD" w:rsidP="008D59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КЛОПОТАННЯ</w:t>
      </w:r>
    </w:p>
    <w:p w:rsidR="005F046B" w:rsidRDefault="005F046B" w:rsidP="005F04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 надання дозволу на проведення </w:t>
      </w:r>
      <w:r w:rsidRPr="009926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фотозйомки, відео- та </w:t>
      </w:r>
      <w:proofErr w:type="spellStart"/>
      <w:r w:rsidRPr="009926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аудіозапису</w:t>
      </w:r>
      <w:proofErr w:type="spellEnd"/>
      <w:r w:rsidRPr="009926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з використанням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стаціонарних</w:t>
      </w:r>
      <w:r w:rsidRPr="009926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відео- та </w:t>
      </w:r>
      <w:proofErr w:type="spellStart"/>
      <w:r w:rsidRPr="009926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аудіотехнічних</w:t>
      </w:r>
      <w:proofErr w:type="spellEnd"/>
      <w:r w:rsidRPr="009926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засобів</w:t>
      </w:r>
      <w:r w:rsidRPr="0099263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у відкритому судовому засіданні, транслювання судового засідання</w:t>
      </w:r>
    </w:p>
    <w:p w:rsidR="005F046B" w:rsidRDefault="005F046B" w:rsidP="005F04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046B" w:rsidRDefault="005F046B" w:rsidP="005F0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 xml:space="preserve"> провадженні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Автозаводського районного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 xml:space="preserve"> суду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Кременчука 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 xml:space="preserve">перебуває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цивільна (адміністративна, кримінальне провадження) справа 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524/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/18 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00A">
        <w:rPr>
          <w:rFonts w:ascii="Times New Roman" w:hAnsi="Times New Roman" w:cs="Times New Roman"/>
          <w:color w:val="000000"/>
          <w:sz w:val="28"/>
          <w:szCs w:val="28"/>
        </w:rPr>
        <w:t>позовом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(відносно ПІБ) __________________________________________________</w:t>
      </w:r>
    </w:p>
    <w:p w:rsidR="005F046B" w:rsidRDefault="005F046B" w:rsidP="005F0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5F046B" w:rsidRDefault="005F046B" w:rsidP="005F0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Відповідно до п.6 ст.27 КПК України </w:t>
      </w:r>
      <w:r w:rsidRPr="00F45791">
        <w:rPr>
          <w:rFonts w:ascii="Times New Roman" w:hAnsi="Times New Roman" w:cs="Times New Roman"/>
          <w:i/>
          <w:color w:val="000000"/>
          <w:sz w:val="28"/>
          <w:szCs w:val="28"/>
        </w:rPr>
        <w:t>(для кримінальних проваджень)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ч.4,5 </w:t>
      </w:r>
      <w:r>
        <w:rPr>
          <w:rFonts w:ascii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ЦПК України </w:t>
      </w:r>
      <w:r w:rsidRPr="00F45791">
        <w:rPr>
          <w:rFonts w:ascii="Times New Roman" w:hAnsi="Times New Roman" w:cs="Times New Roman"/>
          <w:i/>
          <w:color w:val="000000"/>
          <w:sz w:val="28"/>
          <w:szCs w:val="28"/>
        </w:rPr>
        <w:t>(для цивільних справ)</w:t>
      </w:r>
      <w:r>
        <w:rPr>
          <w:rFonts w:ascii="Times New Roman" w:hAnsi="Times New Roman" w:cs="Times New Roman"/>
          <w:color w:val="000000"/>
          <w:sz w:val="28"/>
          <w:szCs w:val="28"/>
        </w:rPr>
        <w:t>, п.</w:t>
      </w:r>
      <w:r>
        <w:rPr>
          <w:rFonts w:ascii="Times New Roman" w:hAnsi="Times New Roman" w:cs="Times New Roman"/>
          <w:color w:val="000000"/>
          <w:sz w:val="28"/>
          <w:szCs w:val="28"/>
        </w:rPr>
        <w:t>5,6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ст.10 КАС України </w:t>
      </w:r>
      <w:r w:rsidRPr="00F45791">
        <w:rPr>
          <w:rFonts w:ascii="Times New Roman" w:hAnsi="Times New Roman" w:cs="Times New Roman"/>
          <w:i/>
          <w:color w:val="000000"/>
          <w:sz w:val="28"/>
          <w:szCs w:val="28"/>
        </w:rPr>
        <w:t>(для адміністративних справ)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прошу надати дозвіл працівникам ___________________</w:t>
      </w:r>
    </w:p>
    <w:p w:rsidR="005F046B" w:rsidRDefault="005F046B" w:rsidP="005F0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 w:rsidRPr="00F45791">
        <w:rPr>
          <w:rFonts w:ascii="Times New Roman" w:hAnsi="Times New Roman" w:cs="Times New Roman"/>
          <w:i/>
          <w:color w:val="000000"/>
          <w:sz w:val="28"/>
          <w:szCs w:val="28"/>
        </w:rPr>
        <w:t>(повна назва ЗМІ)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6145">
        <w:rPr>
          <w:rFonts w:ascii="Times New Roman" w:hAnsi="Times New Roman" w:cs="Times New Roman"/>
          <w:color w:val="000000"/>
          <w:sz w:val="28"/>
          <w:szCs w:val="28"/>
        </w:rPr>
        <w:t>на здійснення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26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фотозйомки, відео- та </w:t>
      </w:r>
      <w:proofErr w:type="spellStart"/>
      <w:r w:rsidRPr="009926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аудіозапису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та (або) транслювання судового засідання</w:t>
      </w:r>
      <w:r w:rsidRPr="009926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 використанням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стаціонарних</w:t>
      </w:r>
      <w:r w:rsidRPr="009926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відео- та </w:t>
      </w:r>
      <w:proofErr w:type="spellStart"/>
      <w:r w:rsidRPr="009926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аудіотехнічних</w:t>
      </w:r>
      <w:proofErr w:type="spellEnd"/>
      <w:r w:rsidRPr="009926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засобів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залі судового засідання під час розгляду вказаної справи з метою підготовки фото- (відео-) репортажу.</w:t>
      </w:r>
    </w:p>
    <w:p w:rsidR="005F046B" w:rsidRDefault="005F046B" w:rsidP="005F0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репортажу.</w:t>
      </w:r>
    </w:p>
    <w:p w:rsidR="005F046B" w:rsidRDefault="005F046B" w:rsidP="005F0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судовому засіданні будуть присутні:_____________________________</w:t>
      </w:r>
    </w:p>
    <w:p w:rsidR="005F046B" w:rsidRPr="00002747" w:rsidRDefault="005F046B" w:rsidP="005F0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2747">
        <w:rPr>
          <w:rFonts w:ascii="Times New Roman" w:hAnsi="Times New Roman" w:cs="Times New Roman"/>
          <w:i/>
          <w:color w:val="000000"/>
          <w:sz w:val="28"/>
          <w:szCs w:val="28"/>
        </w:rPr>
        <w:t>(ПІБ журналістів, оператора чи фотографа, які будуть присутні на судовому засіданні)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F046B" w:rsidRDefault="005F046B" w:rsidP="005F04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F046B" w:rsidRPr="001208EC" w:rsidRDefault="005F046B" w:rsidP="005F04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F046B" w:rsidRPr="001208EC" w:rsidRDefault="005F046B" w:rsidP="005F04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F046B" w:rsidRDefault="005F046B" w:rsidP="005F04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 ________ 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року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5F046B" w:rsidRDefault="005F046B" w:rsidP="005F046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574BB">
        <w:rPr>
          <w:rFonts w:ascii="Times New Roman" w:hAnsi="Times New Roman" w:cs="Times New Roman"/>
          <w:b/>
          <w:sz w:val="24"/>
          <w:szCs w:val="24"/>
        </w:rPr>
        <w:t>п</w:t>
      </w:r>
      <w:r w:rsidRPr="00D574BB">
        <w:rPr>
          <w:rFonts w:ascii="Times New Roman" w:hAnsi="Times New Roman" w:cs="Times New Roman"/>
          <w:b/>
          <w:szCs w:val="20"/>
        </w:rPr>
        <w:t xml:space="preserve">ідпис </w:t>
      </w:r>
      <w:r>
        <w:rPr>
          <w:rFonts w:ascii="Times New Roman" w:hAnsi="Times New Roman" w:cs="Times New Roman"/>
          <w:b/>
          <w:szCs w:val="20"/>
        </w:rPr>
        <w:t xml:space="preserve">головного редактора / </w:t>
      </w:r>
    </w:p>
    <w:p w:rsidR="005F046B" w:rsidRPr="00D574BB" w:rsidRDefault="005F046B" w:rsidP="005F046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0"/>
        </w:rPr>
        <w:t>редактора / журналіста</w:t>
      </w:r>
    </w:p>
    <w:p w:rsidR="00F7258F" w:rsidRPr="00D574BB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7258F" w:rsidRPr="00D574BB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747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C5248"/>
    <w:rsid w:val="000D77C8"/>
    <w:rsid w:val="000F673C"/>
    <w:rsid w:val="00101F3A"/>
    <w:rsid w:val="00102E67"/>
    <w:rsid w:val="0011088C"/>
    <w:rsid w:val="0011381A"/>
    <w:rsid w:val="00116220"/>
    <w:rsid w:val="001208EC"/>
    <w:rsid w:val="00155E52"/>
    <w:rsid w:val="001633F1"/>
    <w:rsid w:val="001726FF"/>
    <w:rsid w:val="00177A10"/>
    <w:rsid w:val="00182C13"/>
    <w:rsid w:val="0018579A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12223"/>
    <w:rsid w:val="003312F2"/>
    <w:rsid w:val="00333B13"/>
    <w:rsid w:val="0034030E"/>
    <w:rsid w:val="00356E7C"/>
    <w:rsid w:val="00360665"/>
    <w:rsid w:val="0037270B"/>
    <w:rsid w:val="00383E5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B421A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0CBE"/>
    <w:rsid w:val="005A2C8C"/>
    <w:rsid w:val="005A3413"/>
    <w:rsid w:val="005A3950"/>
    <w:rsid w:val="005B41EA"/>
    <w:rsid w:val="005D33D7"/>
    <w:rsid w:val="005D5E29"/>
    <w:rsid w:val="005E1A8F"/>
    <w:rsid w:val="005E56DC"/>
    <w:rsid w:val="005F046B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84D95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6E3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32FB1"/>
    <w:rsid w:val="00840CBF"/>
    <w:rsid w:val="0084452B"/>
    <w:rsid w:val="00850F87"/>
    <w:rsid w:val="00855FC2"/>
    <w:rsid w:val="00864B38"/>
    <w:rsid w:val="00886C8E"/>
    <w:rsid w:val="00891970"/>
    <w:rsid w:val="00896262"/>
    <w:rsid w:val="00897C96"/>
    <w:rsid w:val="008A29B2"/>
    <w:rsid w:val="008B4BA7"/>
    <w:rsid w:val="008B54BD"/>
    <w:rsid w:val="008D1981"/>
    <w:rsid w:val="008D59A9"/>
    <w:rsid w:val="00901E12"/>
    <w:rsid w:val="0090300A"/>
    <w:rsid w:val="00910F50"/>
    <w:rsid w:val="0091395D"/>
    <w:rsid w:val="00920F7C"/>
    <w:rsid w:val="00945F79"/>
    <w:rsid w:val="0094648B"/>
    <w:rsid w:val="00953C2E"/>
    <w:rsid w:val="0096528B"/>
    <w:rsid w:val="009701D5"/>
    <w:rsid w:val="0097590D"/>
    <w:rsid w:val="00983B78"/>
    <w:rsid w:val="00992631"/>
    <w:rsid w:val="00996F84"/>
    <w:rsid w:val="009B0287"/>
    <w:rsid w:val="009B1B0F"/>
    <w:rsid w:val="009B1D52"/>
    <w:rsid w:val="009C1EA1"/>
    <w:rsid w:val="009C6145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774F2"/>
    <w:rsid w:val="00A94F6D"/>
    <w:rsid w:val="00AA6309"/>
    <w:rsid w:val="00AB1057"/>
    <w:rsid w:val="00AB6573"/>
    <w:rsid w:val="00AC23F1"/>
    <w:rsid w:val="00AC53B6"/>
    <w:rsid w:val="00AD2BF8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21C1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5498C"/>
    <w:rsid w:val="00D55DFD"/>
    <w:rsid w:val="00D574BB"/>
    <w:rsid w:val="00D612FB"/>
    <w:rsid w:val="00D642C8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72308"/>
    <w:rsid w:val="00E735F5"/>
    <w:rsid w:val="00E856E4"/>
    <w:rsid w:val="00EA2F0B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45791"/>
    <w:rsid w:val="00F535EB"/>
    <w:rsid w:val="00F5475B"/>
    <w:rsid w:val="00F61B32"/>
    <w:rsid w:val="00F7258F"/>
    <w:rsid w:val="00F8106B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46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9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8137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434E-95C2-45D0-A693-F0B1D2B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328</cp:revision>
  <cp:lastPrinted>2017-10-24T05:10:00Z</cp:lastPrinted>
  <dcterms:created xsi:type="dcterms:W3CDTF">2015-03-26T10:02:00Z</dcterms:created>
  <dcterms:modified xsi:type="dcterms:W3CDTF">2018-04-04T06:25:00Z</dcterms:modified>
</cp:coreProperties>
</file>