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EC" w:rsidRPr="00B462F0" w:rsidRDefault="00B462F0" w:rsidP="00B462F0">
      <w:pPr>
        <w:spacing w:after="0" w:line="240" w:lineRule="auto"/>
        <w:rPr>
          <w:rFonts w:ascii="Times New Roman" w:hAnsi="Times New Roman" w:cs="Times New Roman"/>
          <w:b/>
          <w:sz w:val="40"/>
          <w:szCs w:val="24"/>
          <w:u w:val="single"/>
        </w:rPr>
      </w:pPr>
      <w:r w:rsidRPr="00B462F0">
        <w:rPr>
          <w:rFonts w:ascii="Times New Roman" w:hAnsi="Times New Roman" w:cs="Times New Roman"/>
          <w:b/>
          <w:sz w:val="40"/>
          <w:szCs w:val="24"/>
          <w:u w:val="single"/>
        </w:rPr>
        <w:t>ЗРАЗОК №</w:t>
      </w:r>
      <w:r w:rsidR="00755A36">
        <w:rPr>
          <w:rFonts w:ascii="Times New Roman" w:hAnsi="Times New Roman" w:cs="Times New Roman"/>
          <w:b/>
          <w:sz w:val="40"/>
          <w:szCs w:val="24"/>
          <w:u w:val="single"/>
        </w:rPr>
        <w:t>6</w:t>
      </w:r>
    </w:p>
    <w:p w:rsidR="006C2EEE" w:rsidRPr="001208EC" w:rsidRDefault="001208EC" w:rsidP="00B462F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208EC">
        <w:rPr>
          <w:rFonts w:ascii="Times New Roman" w:hAnsi="Times New Roman" w:cs="Times New Roman"/>
          <w:b/>
          <w:sz w:val="28"/>
          <w:szCs w:val="24"/>
          <w:u w:val="single"/>
        </w:rPr>
        <w:t xml:space="preserve">До </w:t>
      </w:r>
      <w:r w:rsidR="00EC4E76" w:rsidRPr="001208EC">
        <w:rPr>
          <w:rFonts w:ascii="Times New Roman" w:hAnsi="Times New Roman" w:cs="Times New Roman"/>
          <w:b/>
          <w:sz w:val="28"/>
          <w:szCs w:val="24"/>
          <w:u w:val="single"/>
        </w:rPr>
        <w:t>Автозаводськ</w:t>
      </w:r>
      <w:r w:rsidRPr="001208EC">
        <w:rPr>
          <w:rFonts w:ascii="Times New Roman" w:hAnsi="Times New Roman" w:cs="Times New Roman"/>
          <w:b/>
          <w:sz w:val="28"/>
          <w:szCs w:val="24"/>
          <w:u w:val="single"/>
        </w:rPr>
        <w:t>ого</w:t>
      </w:r>
      <w:r w:rsidR="00FC082D" w:rsidRPr="001208EC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EC4E76" w:rsidRPr="001208EC">
        <w:rPr>
          <w:rFonts w:ascii="Times New Roman" w:hAnsi="Times New Roman" w:cs="Times New Roman"/>
          <w:b/>
          <w:sz w:val="28"/>
          <w:szCs w:val="24"/>
          <w:u w:val="single"/>
        </w:rPr>
        <w:t>районн</w:t>
      </w:r>
      <w:r w:rsidRPr="001208EC">
        <w:rPr>
          <w:rFonts w:ascii="Times New Roman" w:hAnsi="Times New Roman" w:cs="Times New Roman"/>
          <w:b/>
          <w:sz w:val="28"/>
          <w:szCs w:val="24"/>
          <w:u w:val="single"/>
        </w:rPr>
        <w:t>ого</w:t>
      </w:r>
      <w:r w:rsidR="00EC4E76" w:rsidRPr="001208EC">
        <w:rPr>
          <w:rFonts w:ascii="Times New Roman" w:hAnsi="Times New Roman" w:cs="Times New Roman"/>
          <w:b/>
          <w:sz w:val="28"/>
          <w:szCs w:val="24"/>
          <w:u w:val="single"/>
        </w:rPr>
        <w:t xml:space="preserve"> суд</w:t>
      </w:r>
      <w:r w:rsidRPr="001208EC">
        <w:rPr>
          <w:rFonts w:ascii="Times New Roman" w:hAnsi="Times New Roman" w:cs="Times New Roman"/>
          <w:b/>
          <w:sz w:val="28"/>
          <w:szCs w:val="24"/>
          <w:u w:val="single"/>
        </w:rPr>
        <w:t>у</w:t>
      </w:r>
      <w:r w:rsidR="00EC4E76" w:rsidRPr="001208EC">
        <w:rPr>
          <w:rFonts w:ascii="Times New Roman" w:hAnsi="Times New Roman" w:cs="Times New Roman"/>
          <w:b/>
          <w:sz w:val="28"/>
          <w:szCs w:val="24"/>
          <w:u w:val="single"/>
        </w:rPr>
        <w:t xml:space="preserve"> м. Кременчука </w:t>
      </w:r>
    </w:p>
    <w:p w:rsidR="00EC4E76" w:rsidRPr="001208EC" w:rsidRDefault="00EC4E76" w:rsidP="007762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1208EC">
        <w:rPr>
          <w:rFonts w:ascii="Times New Roman" w:hAnsi="Times New Roman" w:cs="Times New Roman"/>
          <w:sz w:val="28"/>
          <w:szCs w:val="24"/>
        </w:rPr>
        <w:t>39600, м. Кременчук. вул. Першотравнева, 29/5</w:t>
      </w:r>
    </w:p>
    <w:p w:rsidR="00FC082D" w:rsidRPr="001208EC" w:rsidRDefault="00FC082D" w:rsidP="007762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FC082D" w:rsidRPr="001208EC" w:rsidRDefault="00FC082D" w:rsidP="0077628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1208EC">
        <w:rPr>
          <w:rFonts w:ascii="Times New Roman" w:hAnsi="Times New Roman" w:cs="Times New Roman"/>
          <w:b/>
          <w:sz w:val="28"/>
          <w:szCs w:val="24"/>
        </w:rPr>
        <w:t>Судд</w:t>
      </w:r>
      <w:r w:rsidR="00D412E0">
        <w:rPr>
          <w:rFonts w:ascii="Times New Roman" w:hAnsi="Times New Roman" w:cs="Times New Roman"/>
          <w:b/>
          <w:sz w:val="28"/>
          <w:szCs w:val="24"/>
        </w:rPr>
        <w:t>я</w:t>
      </w:r>
      <w:r w:rsidR="00840CBF" w:rsidRPr="001208EC">
        <w:rPr>
          <w:rFonts w:ascii="Times New Roman" w:hAnsi="Times New Roman" w:cs="Times New Roman"/>
          <w:b/>
          <w:sz w:val="28"/>
          <w:szCs w:val="24"/>
        </w:rPr>
        <w:t>________________</w:t>
      </w:r>
    </w:p>
    <w:p w:rsidR="00FC082D" w:rsidRPr="001208EC" w:rsidRDefault="00FC082D" w:rsidP="0077628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77628F" w:rsidRDefault="00DD303D" w:rsidP="00A06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4"/>
        </w:rPr>
        <w:tab/>
      </w:r>
      <w:r w:rsidR="00195F4C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4"/>
        </w:rPr>
        <w:tab/>
      </w:r>
      <w:r w:rsidR="00061D0C">
        <w:rPr>
          <w:rFonts w:ascii="Times New Roman" w:hAnsi="Times New Roman" w:cs="Times New Roman"/>
          <w:b/>
          <w:sz w:val="28"/>
          <w:szCs w:val="24"/>
        </w:rPr>
        <w:t xml:space="preserve">Справа </w:t>
      </w:r>
      <w:r w:rsidR="00195F4C">
        <w:rPr>
          <w:rFonts w:ascii="Times New Roman" w:hAnsi="Times New Roman" w:cs="Times New Roman"/>
          <w:b/>
          <w:sz w:val="28"/>
          <w:szCs w:val="24"/>
        </w:rPr>
        <w:t>№</w:t>
      </w:r>
      <w:r w:rsidR="00061D0C">
        <w:rPr>
          <w:rFonts w:ascii="Times New Roman" w:hAnsi="Times New Roman" w:cs="Times New Roman"/>
          <w:b/>
          <w:sz w:val="28"/>
          <w:szCs w:val="24"/>
        </w:rPr>
        <w:t>524/</w:t>
      </w:r>
      <w:r w:rsidR="00840CBF" w:rsidRPr="001208EC">
        <w:rPr>
          <w:rFonts w:ascii="Times New Roman" w:hAnsi="Times New Roman" w:cs="Times New Roman"/>
          <w:b/>
          <w:sz w:val="28"/>
          <w:szCs w:val="24"/>
        </w:rPr>
        <w:t>_______</w:t>
      </w:r>
      <w:r w:rsidR="00061D0C">
        <w:rPr>
          <w:rFonts w:ascii="Times New Roman" w:hAnsi="Times New Roman" w:cs="Times New Roman"/>
          <w:b/>
          <w:sz w:val="28"/>
          <w:szCs w:val="24"/>
        </w:rPr>
        <w:t>/1</w:t>
      </w:r>
      <w:r w:rsidR="00DF6904">
        <w:rPr>
          <w:rFonts w:ascii="Times New Roman" w:hAnsi="Times New Roman" w:cs="Times New Roman"/>
          <w:b/>
          <w:sz w:val="28"/>
          <w:szCs w:val="24"/>
        </w:rPr>
        <w:t>8</w:t>
      </w:r>
    </w:p>
    <w:p w:rsidR="00011C2E" w:rsidRDefault="00011C2E" w:rsidP="00A06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C4E76" w:rsidRPr="001208EC" w:rsidRDefault="00EC4E76" w:rsidP="001633F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70"/>
      </w:tblGrid>
      <w:tr w:rsidR="00AB6573" w:rsidRPr="001208EC" w:rsidTr="00017828">
        <w:tc>
          <w:tcPr>
            <w:tcW w:w="4361" w:type="dxa"/>
          </w:tcPr>
          <w:p w:rsidR="00AB6573" w:rsidRPr="001208EC" w:rsidRDefault="00AB6573" w:rsidP="001633F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0" w:type="dxa"/>
          </w:tcPr>
          <w:p w:rsidR="00AB6573" w:rsidRPr="001208EC" w:rsidRDefault="00840CBF" w:rsidP="00A0689C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208EC">
              <w:rPr>
                <w:rFonts w:ascii="Times New Roman" w:hAnsi="Times New Roman" w:cs="Times New Roman"/>
                <w:sz w:val="28"/>
                <w:szCs w:val="24"/>
              </w:rPr>
              <w:t>Прізвище, ім’я, по-батькові</w:t>
            </w:r>
          </w:p>
          <w:p w:rsidR="00F7258F" w:rsidRPr="001208EC" w:rsidRDefault="00840CBF" w:rsidP="00A0689C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208EC">
              <w:rPr>
                <w:rFonts w:ascii="Times New Roman" w:hAnsi="Times New Roman" w:cs="Times New Roman"/>
                <w:sz w:val="28"/>
                <w:szCs w:val="24"/>
              </w:rPr>
              <w:t>дата народження</w:t>
            </w:r>
          </w:p>
          <w:p w:rsidR="00F7258F" w:rsidRPr="001208EC" w:rsidRDefault="00840CBF" w:rsidP="00A0689C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208EC">
              <w:rPr>
                <w:rFonts w:ascii="Times New Roman" w:hAnsi="Times New Roman" w:cs="Times New Roman"/>
                <w:sz w:val="28"/>
                <w:szCs w:val="24"/>
              </w:rPr>
              <w:t>адреса проживання</w:t>
            </w:r>
          </w:p>
          <w:p w:rsidR="00840CBF" w:rsidRPr="001208EC" w:rsidRDefault="00840CBF" w:rsidP="00A0689C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208EC">
              <w:rPr>
                <w:rFonts w:ascii="Times New Roman" w:hAnsi="Times New Roman" w:cs="Times New Roman"/>
                <w:sz w:val="28"/>
                <w:szCs w:val="24"/>
              </w:rPr>
              <w:t>ідентифікаційний код</w:t>
            </w:r>
          </w:p>
          <w:p w:rsidR="00840CBF" w:rsidRPr="001208EC" w:rsidRDefault="00840CBF" w:rsidP="00A0689C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208EC">
              <w:rPr>
                <w:rFonts w:ascii="Times New Roman" w:hAnsi="Times New Roman" w:cs="Times New Roman"/>
                <w:sz w:val="28"/>
                <w:szCs w:val="24"/>
              </w:rPr>
              <w:t>номер телефону</w:t>
            </w:r>
          </w:p>
          <w:p w:rsidR="00FC082D" w:rsidRDefault="00FC082D" w:rsidP="00953C2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6528B" w:rsidRPr="001208EC" w:rsidRDefault="0096528B" w:rsidP="00953C2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40CBF" w:rsidRPr="001208EC" w:rsidTr="00017828">
        <w:tc>
          <w:tcPr>
            <w:tcW w:w="4361" w:type="dxa"/>
          </w:tcPr>
          <w:p w:rsidR="00840CBF" w:rsidRPr="001208EC" w:rsidRDefault="00840CBF" w:rsidP="00EC4E76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0" w:type="dxa"/>
          </w:tcPr>
          <w:p w:rsidR="00840CBF" w:rsidRPr="001208EC" w:rsidRDefault="00840CBF" w:rsidP="00A0689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0F673C" w:rsidRPr="009B1D52" w:rsidRDefault="00AA6309" w:rsidP="009B1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208EC">
        <w:rPr>
          <w:rFonts w:ascii="Times New Roman" w:hAnsi="Times New Roman" w:cs="Times New Roman"/>
          <w:b/>
          <w:sz w:val="28"/>
          <w:szCs w:val="24"/>
        </w:rPr>
        <w:t>ЗАЯВА</w:t>
      </w:r>
    </w:p>
    <w:p w:rsidR="009B1D52" w:rsidRPr="009B1D52" w:rsidRDefault="009B1D52" w:rsidP="009B1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B1D52">
        <w:rPr>
          <w:rFonts w:ascii="Times New Roman" w:hAnsi="Times New Roman" w:cs="Times New Roman"/>
          <w:b/>
          <w:sz w:val="28"/>
          <w:szCs w:val="24"/>
        </w:rPr>
        <w:t xml:space="preserve">про </w:t>
      </w:r>
      <w:r w:rsidR="00E03B4A">
        <w:rPr>
          <w:rFonts w:ascii="Times New Roman" w:hAnsi="Times New Roman" w:cs="Times New Roman"/>
          <w:b/>
          <w:sz w:val="28"/>
          <w:szCs w:val="24"/>
        </w:rPr>
        <w:t>розгляд справи без участі</w:t>
      </w:r>
    </w:p>
    <w:p w:rsidR="009B1D52" w:rsidRDefault="009B1D52" w:rsidP="009B1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EF5" w:rsidRDefault="002A3EF5" w:rsidP="002A3E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2A3EF5">
        <w:rPr>
          <w:rFonts w:ascii="Times New Roman" w:hAnsi="Times New Roman" w:cs="Times New Roman"/>
          <w:sz w:val="28"/>
          <w:szCs w:val="24"/>
          <w:shd w:val="clear" w:color="auto" w:fill="FFFFFF"/>
        </w:rPr>
        <w:t>У вашому провадженні перебуває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цивільна (</w:t>
      </w:r>
      <w:r w:rsidR="00FF4809">
        <w:rPr>
          <w:rFonts w:ascii="Times New Roman" w:hAnsi="Times New Roman" w:cs="Times New Roman"/>
          <w:sz w:val="28"/>
          <w:szCs w:val="24"/>
          <w:shd w:val="clear" w:color="auto" w:fill="FFFFFF"/>
        </w:rPr>
        <w:t>адміністративна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)</w:t>
      </w:r>
      <w:r w:rsidRPr="002A3EF5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справа за позовом 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_____________</w:t>
      </w:r>
      <w:r w:rsidR="00FF4809">
        <w:rPr>
          <w:rFonts w:ascii="Times New Roman" w:hAnsi="Times New Roman" w:cs="Times New Roman"/>
          <w:sz w:val="28"/>
          <w:szCs w:val="24"/>
          <w:shd w:val="clear" w:color="auto" w:fill="FFFFFF"/>
        </w:rPr>
        <w:t>_______________________________________________</w:t>
      </w:r>
    </w:p>
    <w:p w:rsidR="002A3EF5" w:rsidRPr="002A3EF5" w:rsidRDefault="002A3EF5" w:rsidP="002A3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___________________________________________________________________</w:t>
      </w:r>
    </w:p>
    <w:p w:rsidR="002A3EF5" w:rsidRPr="007F7C79" w:rsidRDefault="002A3EF5" w:rsidP="002A3E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79">
        <w:rPr>
          <w:rFonts w:ascii="Times New Roman" w:hAnsi="Times New Roman" w:cs="Times New Roman"/>
          <w:sz w:val="28"/>
          <w:szCs w:val="28"/>
        </w:rPr>
        <w:t>Відповідно до ч.</w:t>
      </w:r>
      <w:r w:rsidR="007F7C79" w:rsidRPr="007F7C79">
        <w:rPr>
          <w:rFonts w:ascii="Times New Roman" w:hAnsi="Times New Roman" w:cs="Times New Roman"/>
          <w:sz w:val="28"/>
          <w:szCs w:val="28"/>
        </w:rPr>
        <w:t>3</w:t>
      </w:r>
      <w:r w:rsidRPr="007F7C79">
        <w:rPr>
          <w:rFonts w:ascii="Times New Roman" w:hAnsi="Times New Roman" w:cs="Times New Roman"/>
          <w:sz w:val="28"/>
          <w:szCs w:val="28"/>
        </w:rPr>
        <w:t xml:space="preserve"> ст.</w:t>
      </w:r>
      <w:r w:rsidR="007F7C79" w:rsidRPr="007F7C79">
        <w:rPr>
          <w:rFonts w:ascii="Times New Roman" w:hAnsi="Times New Roman" w:cs="Times New Roman"/>
          <w:sz w:val="28"/>
          <w:szCs w:val="28"/>
        </w:rPr>
        <w:t>211</w:t>
      </w:r>
      <w:r w:rsidRPr="007F7C79">
        <w:rPr>
          <w:rFonts w:ascii="Times New Roman" w:hAnsi="Times New Roman" w:cs="Times New Roman"/>
          <w:sz w:val="28"/>
          <w:szCs w:val="28"/>
        </w:rPr>
        <w:t xml:space="preserve"> ЦПК України</w:t>
      </w:r>
      <w:r w:rsidR="00FF4809" w:rsidRPr="007F7C79">
        <w:rPr>
          <w:rFonts w:ascii="Times New Roman" w:hAnsi="Times New Roman" w:cs="Times New Roman"/>
          <w:sz w:val="28"/>
          <w:szCs w:val="28"/>
        </w:rPr>
        <w:t xml:space="preserve"> (ч.</w:t>
      </w:r>
      <w:r w:rsidR="007F7C79" w:rsidRPr="007F7C79">
        <w:rPr>
          <w:rFonts w:ascii="Times New Roman" w:hAnsi="Times New Roman" w:cs="Times New Roman"/>
          <w:sz w:val="28"/>
          <w:szCs w:val="28"/>
        </w:rPr>
        <w:t>3</w:t>
      </w:r>
      <w:r w:rsidR="00FF4809" w:rsidRPr="007F7C79">
        <w:rPr>
          <w:rFonts w:ascii="Times New Roman" w:hAnsi="Times New Roman" w:cs="Times New Roman"/>
          <w:sz w:val="28"/>
          <w:szCs w:val="28"/>
        </w:rPr>
        <w:t xml:space="preserve"> ст.</w:t>
      </w:r>
      <w:r w:rsidR="007F7C79" w:rsidRPr="007F7C79">
        <w:rPr>
          <w:rFonts w:ascii="Times New Roman" w:hAnsi="Times New Roman" w:cs="Times New Roman"/>
          <w:sz w:val="28"/>
          <w:szCs w:val="28"/>
        </w:rPr>
        <w:t>194</w:t>
      </w:r>
      <w:r w:rsidR="00FF4809" w:rsidRPr="007F7C79">
        <w:rPr>
          <w:rFonts w:ascii="Times New Roman" w:hAnsi="Times New Roman" w:cs="Times New Roman"/>
          <w:sz w:val="28"/>
          <w:szCs w:val="28"/>
        </w:rPr>
        <w:t xml:space="preserve"> КАС України)</w:t>
      </w:r>
      <w:r w:rsidRPr="007F7C79">
        <w:rPr>
          <w:rFonts w:ascii="Times New Roman" w:hAnsi="Times New Roman" w:cs="Times New Roman"/>
          <w:sz w:val="28"/>
          <w:szCs w:val="28"/>
        </w:rPr>
        <w:t xml:space="preserve">, </w:t>
      </w:r>
      <w:r w:rsidR="007F7C79" w:rsidRPr="007F7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7F7C79" w:rsidRPr="007F7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часник справи має право заявити клопотання про розгляд справи за його відсутності.</w:t>
      </w:r>
      <w:bookmarkStart w:id="0" w:name="_GoBack"/>
      <w:bookmarkEnd w:id="0"/>
    </w:p>
    <w:p w:rsidR="00FF4809" w:rsidRDefault="002A3EF5" w:rsidP="002A3E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F4809">
        <w:rPr>
          <w:rFonts w:ascii="Times New Roman" w:hAnsi="Times New Roman" w:cs="Times New Roman"/>
          <w:sz w:val="28"/>
          <w:szCs w:val="24"/>
        </w:rPr>
        <w:t xml:space="preserve">Прошу суд, вищевказану справу, яка призначена до розгляду на </w:t>
      </w:r>
      <w:r w:rsidR="00FF4809" w:rsidRPr="00FF4809">
        <w:rPr>
          <w:rFonts w:ascii="Times New Roman" w:hAnsi="Times New Roman" w:cs="Times New Roman"/>
          <w:b/>
          <w:sz w:val="28"/>
          <w:szCs w:val="24"/>
        </w:rPr>
        <w:t>«</w:t>
      </w:r>
      <w:r w:rsidR="003312F2">
        <w:rPr>
          <w:rFonts w:ascii="Times New Roman" w:hAnsi="Times New Roman" w:cs="Times New Roman"/>
          <w:b/>
          <w:sz w:val="28"/>
          <w:szCs w:val="24"/>
        </w:rPr>
        <w:t>___</w:t>
      </w:r>
      <w:r w:rsidR="00FF4809" w:rsidRPr="00FF4809">
        <w:rPr>
          <w:rFonts w:ascii="Times New Roman" w:hAnsi="Times New Roman" w:cs="Times New Roman"/>
          <w:b/>
          <w:sz w:val="28"/>
          <w:szCs w:val="24"/>
        </w:rPr>
        <w:t>»</w:t>
      </w:r>
      <w:r w:rsidRPr="00FF480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F4809" w:rsidRPr="00FF4809">
        <w:rPr>
          <w:rFonts w:ascii="Times New Roman" w:hAnsi="Times New Roman" w:cs="Times New Roman"/>
          <w:b/>
          <w:sz w:val="28"/>
          <w:szCs w:val="24"/>
        </w:rPr>
        <w:t>______ 201</w:t>
      </w:r>
      <w:r w:rsidR="00DF6904">
        <w:rPr>
          <w:rFonts w:ascii="Times New Roman" w:hAnsi="Times New Roman" w:cs="Times New Roman"/>
          <w:b/>
          <w:sz w:val="28"/>
          <w:szCs w:val="24"/>
        </w:rPr>
        <w:t>8</w:t>
      </w:r>
      <w:r w:rsidR="00FF4809" w:rsidRPr="00FF4809">
        <w:rPr>
          <w:rFonts w:ascii="Times New Roman" w:hAnsi="Times New Roman" w:cs="Times New Roman"/>
          <w:b/>
          <w:sz w:val="28"/>
          <w:szCs w:val="24"/>
        </w:rPr>
        <w:t xml:space="preserve"> року</w:t>
      </w:r>
      <w:r w:rsidRPr="00FF4809">
        <w:rPr>
          <w:rFonts w:ascii="Times New Roman" w:hAnsi="Times New Roman" w:cs="Times New Roman"/>
          <w:sz w:val="28"/>
          <w:szCs w:val="24"/>
        </w:rPr>
        <w:t xml:space="preserve"> о </w:t>
      </w:r>
      <w:r w:rsidR="00FF4809" w:rsidRPr="00FF4809">
        <w:rPr>
          <w:rFonts w:ascii="Times New Roman" w:hAnsi="Times New Roman" w:cs="Times New Roman"/>
          <w:b/>
          <w:sz w:val="28"/>
          <w:szCs w:val="24"/>
        </w:rPr>
        <w:t>___</w:t>
      </w:r>
      <w:r w:rsidRPr="00FF4809">
        <w:rPr>
          <w:rFonts w:ascii="Times New Roman" w:hAnsi="Times New Roman" w:cs="Times New Roman"/>
          <w:b/>
          <w:sz w:val="28"/>
          <w:szCs w:val="24"/>
        </w:rPr>
        <w:t xml:space="preserve"> год. </w:t>
      </w:r>
      <w:r w:rsidR="00FF4809" w:rsidRPr="00FF4809">
        <w:rPr>
          <w:rFonts w:ascii="Times New Roman" w:hAnsi="Times New Roman" w:cs="Times New Roman"/>
          <w:b/>
          <w:sz w:val="28"/>
          <w:szCs w:val="24"/>
        </w:rPr>
        <w:t>___</w:t>
      </w:r>
      <w:r w:rsidRPr="00FF4809">
        <w:rPr>
          <w:rFonts w:ascii="Times New Roman" w:hAnsi="Times New Roman" w:cs="Times New Roman"/>
          <w:b/>
          <w:sz w:val="28"/>
          <w:szCs w:val="24"/>
        </w:rPr>
        <w:t xml:space="preserve"> хв.,</w:t>
      </w:r>
      <w:r w:rsidRPr="002A3EF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A3EF5">
        <w:rPr>
          <w:rFonts w:ascii="Times New Roman" w:hAnsi="Times New Roman" w:cs="Times New Roman"/>
          <w:sz w:val="28"/>
          <w:szCs w:val="24"/>
        </w:rPr>
        <w:t xml:space="preserve">розглядати за моєї відсутності. </w:t>
      </w:r>
    </w:p>
    <w:p w:rsidR="002A3EF5" w:rsidRPr="002A3EF5" w:rsidRDefault="002A3EF5" w:rsidP="002A3E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A3EF5">
        <w:rPr>
          <w:rFonts w:ascii="Times New Roman" w:hAnsi="Times New Roman" w:cs="Times New Roman"/>
          <w:sz w:val="28"/>
          <w:szCs w:val="24"/>
        </w:rPr>
        <w:t>Позов підтримую, прошу задовольнити.</w:t>
      </w:r>
    </w:p>
    <w:p w:rsidR="00FC082D" w:rsidRPr="001208EC" w:rsidRDefault="00FC082D" w:rsidP="00FC0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208EC">
        <w:rPr>
          <w:rFonts w:ascii="Times New Roman" w:hAnsi="Times New Roman" w:cs="Times New Roman"/>
          <w:sz w:val="28"/>
          <w:szCs w:val="24"/>
        </w:rPr>
        <w:tab/>
      </w:r>
    </w:p>
    <w:p w:rsidR="00F32551" w:rsidRPr="001208EC" w:rsidRDefault="00F32551" w:rsidP="00F32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56415" w:rsidRPr="001208EC" w:rsidRDefault="00656415" w:rsidP="00656415">
      <w:p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</w:p>
    <w:p w:rsidR="000F673C" w:rsidRPr="001208EC" w:rsidRDefault="000F673C" w:rsidP="00656415">
      <w:p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</w:p>
    <w:p w:rsidR="00AA6309" w:rsidRDefault="00F7258F" w:rsidP="001208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8EC">
        <w:rPr>
          <w:rFonts w:ascii="Times New Roman" w:hAnsi="Times New Roman" w:cs="Times New Roman"/>
          <w:b/>
          <w:sz w:val="28"/>
          <w:szCs w:val="24"/>
        </w:rPr>
        <w:t>«_____»</w:t>
      </w:r>
      <w:r w:rsidR="000F673C" w:rsidRPr="001208E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208EC">
        <w:rPr>
          <w:rFonts w:ascii="Times New Roman" w:hAnsi="Times New Roman" w:cs="Times New Roman"/>
          <w:b/>
          <w:sz w:val="28"/>
          <w:szCs w:val="24"/>
        </w:rPr>
        <w:t>________ 201</w:t>
      </w:r>
      <w:r w:rsidR="00DF6904">
        <w:rPr>
          <w:rFonts w:ascii="Times New Roman" w:hAnsi="Times New Roman" w:cs="Times New Roman"/>
          <w:b/>
          <w:sz w:val="28"/>
          <w:szCs w:val="24"/>
        </w:rPr>
        <w:t>8</w:t>
      </w:r>
      <w:r w:rsidRPr="001208E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F673C" w:rsidRPr="001208EC">
        <w:rPr>
          <w:rFonts w:ascii="Times New Roman" w:hAnsi="Times New Roman" w:cs="Times New Roman"/>
          <w:b/>
          <w:sz w:val="28"/>
          <w:szCs w:val="24"/>
        </w:rPr>
        <w:t>року</w:t>
      </w:r>
      <w:r w:rsidR="00751DA6" w:rsidRPr="001208EC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Pr="001208EC">
        <w:rPr>
          <w:rFonts w:ascii="Times New Roman" w:hAnsi="Times New Roman" w:cs="Times New Roman"/>
          <w:b/>
          <w:sz w:val="28"/>
          <w:szCs w:val="24"/>
        </w:rPr>
        <w:t xml:space="preserve">          </w:t>
      </w:r>
      <w:r w:rsidR="001208EC">
        <w:rPr>
          <w:rFonts w:ascii="Times New Roman" w:hAnsi="Times New Roman" w:cs="Times New Roman"/>
          <w:b/>
          <w:sz w:val="28"/>
          <w:szCs w:val="24"/>
        </w:rPr>
        <w:t xml:space="preserve">         </w:t>
      </w:r>
      <w:r w:rsidR="00751DA6" w:rsidRPr="001208E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208EC"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 w:rsidR="00751DA6" w:rsidRPr="001208EC">
        <w:rPr>
          <w:rFonts w:ascii="Times New Roman" w:hAnsi="Times New Roman" w:cs="Times New Roman"/>
          <w:b/>
          <w:sz w:val="28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F7258F" w:rsidRPr="00F7258F" w:rsidRDefault="00F7258F" w:rsidP="00D00A67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Pr="001208E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208EC">
        <w:rPr>
          <w:rFonts w:ascii="Times New Roman" w:hAnsi="Times New Roman" w:cs="Times New Roman"/>
          <w:b/>
          <w:szCs w:val="20"/>
        </w:rPr>
        <w:t>підпис</w:t>
      </w:r>
    </w:p>
    <w:sectPr w:rsidR="00F7258F" w:rsidRPr="00F7258F" w:rsidSect="0077628F">
      <w:pgSz w:w="11906" w:h="16838"/>
      <w:pgMar w:top="851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2664"/>
    <w:multiLevelType w:val="hybridMultilevel"/>
    <w:tmpl w:val="0408152C"/>
    <w:lvl w:ilvl="0" w:tplc="2A0EA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AF0EBD"/>
    <w:multiLevelType w:val="hybridMultilevel"/>
    <w:tmpl w:val="45C279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F48E5"/>
    <w:multiLevelType w:val="hybridMultilevel"/>
    <w:tmpl w:val="6E30CA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BE232E"/>
    <w:multiLevelType w:val="hybridMultilevel"/>
    <w:tmpl w:val="BC022620"/>
    <w:lvl w:ilvl="0" w:tplc="2A0EA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6F"/>
    <w:rsid w:val="00000BF3"/>
    <w:rsid w:val="00002F7C"/>
    <w:rsid w:val="000033AD"/>
    <w:rsid w:val="00011C2E"/>
    <w:rsid w:val="00014862"/>
    <w:rsid w:val="00015439"/>
    <w:rsid w:val="00017828"/>
    <w:rsid w:val="00031ADB"/>
    <w:rsid w:val="00031D77"/>
    <w:rsid w:val="000435C0"/>
    <w:rsid w:val="00053720"/>
    <w:rsid w:val="00061381"/>
    <w:rsid w:val="00061D0C"/>
    <w:rsid w:val="0008458E"/>
    <w:rsid w:val="00090EAC"/>
    <w:rsid w:val="00096FEE"/>
    <w:rsid w:val="000A1CEA"/>
    <w:rsid w:val="000A698C"/>
    <w:rsid w:val="000D77C8"/>
    <w:rsid w:val="000F673C"/>
    <w:rsid w:val="00101F3A"/>
    <w:rsid w:val="00102E67"/>
    <w:rsid w:val="0011088C"/>
    <w:rsid w:val="0011381A"/>
    <w:rsid w:val="00116220"/>
    <w:rsid w:val="001208EC"/>
    <w:rsid w:val="001633F1"/>
    <w:rsid w:val="001726FF"/>
    <w:rsid w:val="00177A10"/>
    <w:rsid w:val="00182C13"/>
    <w:rsid w:val="00195F4C"/>
    <w:rsid w:val="001A087F"/>
    <w:rsid w:val="001B2131"/>
    <w:rsid w:val="001E0C9A"/>
    <w:rsid w:val="001E7B05"/>
    <w:rsid w:val="002248C6"/>
    <w:rsid w:val="00237971"/>
    <w:rsid w:val="00266233"/>
    <w:rsid w:val="0027123D"/>
    <w:rsid w:val="00276142"/>
    <w:rsid w:val="002866E4"/>
    <w:rsid w:val="0028710A"/>
    <w:rsid w:val="002A3EF5"/>
    <w:rsid w:val="002B08D4"/>
    <w:rsid w:val="002D0D60"/>
    <w:rsid w:val="00312223"/>
    <w:rsid w:val="003312F2"/>
    <w:rsid w:val="00333B13"/>
    <w:rsid w:val="0034030E"/>
    <w:rsid w:val="00356E7C"/>
    <w:rsid w:val="00360665"/>
    <w:rsid w:val="0037270B"/>
    <w:rsid w:val="00390478"/>
    <w:rsid w:val="003964B3"/>
    <w:rsid w:val="003D644C"/>
    <w:rsid w:val="003D678D"/>
    <w:rsid w:val="003E1C4D"/>
    <w:rsid w:val="003E29A0"/>
    <w:rsid w:val="003E4EBD"/>
    <w:rsid w:val="003E7EA5"/>
    <w:rsid w:val="003F08A6"/>
    <w:rsid w:val="003F7731"/>
    <w:rsid w:val="004161CA"/>
    <w:rsid w:val="004164BB"/>
    <w:rsid w:val="00424881"/>
    <w:rsid w:val="00430C30"/>
    <w:rsid w:val="00441818"/>
    <w:rsid w:val="00457EEE"/>
    <w:rsid w:val="00471E5D"/>
    <w:rsid w:val="00473DB1"/>
    <w:rsid w:val="004816E9"/>
    <w:rsid w:val="004821AB"/>
    <w:rsid w:val="00486C8D"/>
    <w:rsid w:val="004922D1"/>
    <w:rsid w:val="00493118"/>
    <w:rsid w:val="004C1BA6"/>
    <w:rsid w:val="004C6D19"/>
    <w:rsid w:val="004D78C6"/>
    <w:rsid w:val="004E00A0"/>
    <w:rsid w:val="004E431D"/>
    <w:rsid w:val="004F1A77"/>
    <w:rsid w:val="004F29EE"/>
    <w:rsid w:val="004F4625"/>
    <w:rsid w:val="004F65C5"/>
    <w:rsid w:val="005113A7"/>
    <w:rsid w:val="0053238F"/>
    <w:rsid w:val="005563C4"/>
    <w:rsid w:val="00566571"/>
    <w:rsid w:val="00570E95"/>
    <w:rsid w:val="00591053"/>
    <w:rsid w:val="005A3413"/>
    <w:rsid w:val="005A3950"/>
    <w:rsid w:val="005B41EA"/>
    <w:rsid w:val="005D33D7"/>
    <w:rsid w:val="005D5E29"/>
    <w:rsid w:val="005E1A8F"/>
    <w:rsid w:val="005E56DC"/>
    <w:rsid w:val="00600941"/>
    <w:rsid w:val="00621F9A"/>
    <w:rsid w:val="0062633F"/>
    <w:rsid w:val="0062738C"/>
    <w:rsid w:val="006311DA"/>
    <w:rsid w:val="00642A92"/>
    <w:rsid w:val="006442CB"/>
    <w:rsid w:val="00656415"/>
    <w:rsid w:val="00682248"/>
    <w:rsid w:val="0069730D"/>
    <w:rsid w:val="006B3C70"/>
    <w:rsid w:val="006C2EEE"/>
    <w:rsid w:val="006C6172"/>
    <w:rsid w:val="006D01BF"/>
    <w:rsid w:val="006D041F"/>
    <w:rsid w:val="006D0EB7"/>
    <w:rsid w:val="006E3F70"/>
    <w:rsid w:val="006F1052"/>
    <w:rsid w:val="006F18D4"/>
    <w:rsid w:val="006F37C6"/>
    <w:rsid w:val="007109E8"/>
    <w:rsid w:val="007246F3"/>
    <w:rsid w:val="00751DA6"/>
    <w:rsid w:val="00755A36"/>
    <w:rsid w:val="00764B60"/>
    <w:rsid w:val="0077628F"/>
    <w:rsid w:val="0078560C"/>
    <w:rsid w:val="007865B9"/>
    <w:rsid w:val="007A4ADD"/>
    <w:rsid w:val="007B1133"/>
    <w:rsid w:val="007D2B31"/>
    <w:rsid w:val="007D2F60"/>
    <w:rsid w:val="007E02DF"/>
    <w:rsid w:val="007E05C9"/>
    <w:rsid w:val="007E7220"/>
    <w:rsid w:val="007E78E6"/>
    <w:rsid w:val="007F38CC"/>
    <w:rsid w:val="007F3DAC"/>
    <w:rsid w:val="007F7C79"/>
    <w:rsid w:val="00840CBF"/>
    <w:rsid w:val="0084452B"/>
    <w:rsid w:val="00855FC2"/>
    <w:rsid w:val="00864B38"/>
    <w:rsid w:val="00886C8E"/>
    <w:rsid w:val="00891970"/>
    <w:rsid w:val="00896262"/>
    <w:rsid w:val="00897C96"/>
    <w:rsid w:val="008A29B2"/>
    <w:rsid w:val="008B4BA7"/>
    <w:rsid w:val="008D1981"/>
    <w:rsid w:val="00901E12"/>
    <w:rsid w:val="0091395D"/>
    <w:rsid w:val="00945F79"/>
    <w:rsid w:val="00953C2E"/>
    <w:rsid w:val="0096528B"/>
    <w:rsid w:val="009701D5"/>
    <w:rsid w:val="0097590D"/>
    <w:rsid w:val="00983B78"/>
    <w:rsid w:val="009B0287"/>
    <w:rsid w:val="009B1B0F"/>
    <w:rsid w:val="009B1D52"/>
    <w:rsid w:val="009C1EA1"/>
    <w:rsid w:val="009F032A"/>
    <w:rsid w:val="00A02860"/>
    <w:rsid w:val="00A0689C"/>
    <w:rsid w:val="00A11C6F"/>
    <w:rsid w:val="00A12F23"/>
    <w:rsid w:val="00A149FA"/>
    <w:rsid w:val="00A57EC5"/>
    <w:rsid w:val="00A72B67"/>
    <w:rsid w:val="00A732BB"/>
    <w:rsid w:val="00A94F6D"/>
    <w:rsid w:val="00AA6309"/>
    <w:rsid w:val="00AB1057"/>
    <w:rsid w:val="00AB6573"/>
    <w:rsid w:val="00AC23F1"/>
    <w:rsid w:val="00AC53B6"/>
    <w:rsid w:val="00AD3C82"/>
    <w:rsid w:val="00B33657"/>
    <w:rsid w:val="00B405E3"/>
    <w:rsid w:val="00B41625"/>
    <w:rsid w:val="00B462F0"/>
    <w:rsid w:val="00B822E0"/>
    <w:rsid w:val="00B84090"/>
    <w:rsid w:val="00B92E76"/>
    <w:rsid w:val="00BB1AB0"/>
    <w:rsid w:val="00BB7BED"/>
    <w:rsid w:val="00BD1140"/>
    <w:rsid w:val="00BE2576"/>
    <w:rsid w:val="00BF1B10"/>
    <w:rsid w:val="00C019A7"/>
    <w:rsid w:val="00C2016F"/>
    <w:rsid w:val="00C2017C"/>
    <w:rsid w:val="00C503C2"/>
    <w:rsid w:val="00C55476"/>
    <w:rsid w:val="00C66DC0"/>
    <w:rsid w:val="00C87BA7"/>
    <w:rsid w:val="00C93EC1"/>
    <w:rsid w:val="00C957A4"/>
    <w:rsid w:val="00CA1C7B"/>
    <w:rsid w:val="00CB28BD"/>
    <w:rsid w:val="00CB2EC9"/>
    <w:rsid w:val="00CC216F"/>
    <w:rsid w:val="00CC3884"/>
    <w:rsid w:val="00CD5809"/>
    <w:rsid w:val="00CF06ED"/>
    <w:rsid w:val="00D00A67"/>
    <w:rsid w:val="00D10834"/>
    <w:rsid w:val="00D24088"/>
    <w:rsid w:val="00D412E0"/>
    <w:rsid w:val="00D612FB"/>
    <w:rsid w:val="00D66BFD"/>
    <w:rsid w:val="00D732A4"/>
    <w:rsid w:val="00D82F26"/>
    <w:rsid w:val="00D93E1C"/>
    <w:rsid w:val="00D9417F"/>
    <w:rsid w:val="00DD0173"/>
    <w:rsid w:val="00DD303D"/>
    <w:rsid w:val="00DD5E5B"/>
    <w:rsid w:val="00DF6904"/>
    <w:rsid w:val="00E0101D"/>
    <w:rsid w:val="00E03B4A"/>
    <w:rsid w:val="00E11716"/>
    <w:rsid w:val="00E17274"/>
    <w:rsid w:val="00E20934"/>
    <w:rsid w:val="00E242B2"/>
    <w:rsid w:val="00E27165"/>
    <w:rsid w:val="00E27E99"/>
    <w:rsid w:val="00E42089"/>
    <w:rsid w:val="00E45D28"/>
    <w:rsid w:val="00E47EA9"/>
    <w:rsid w:val="00E551D5"/>
    <w:rsid w:val="00E579D6"/>
    <w:rsid w:val="00E856E4"/>
    <w:rsid w:val="00EB4091"/>
    <w:rsid w:val="00EC25A9"/>
    <w:rsid w:val="00EC4E76"/>
    <w:rsid w:val="00ED44E2"/>
    <w:rsid w:val="00EF3027"/>
    <w:rsid w:val="00EF5846"/>
    <w:rsid w:val="00EF730D"/>
    <w:rsid w:val="00F03826"/>
    <w:rsid w:val="00F11F48"/>
    <w:rsid w:val="00F25E6E"/>
    <w:rsid w:val="00F3127C"/>
    <w:rsid w:val="00F32551"/>
    <w:rsid w:val="00F535EB"/>
    <w:rsid w:val="00F7258F"/>
    <w:rsid w:val="00F91EBD"/>
    <w:rsid w:val="00FA3CD7"/>
    <w:rsid w:val="00FA5C81"/>
    <w:rsid w:val="00FA6195"/>
    <w:rsid w:val="00FB136D"/>
    <w:rsid w:val="00FC082D"/>
    <w:rsid w:val="00FC1767"/>
    <w:rsid w:val="00FC56E1"/>
    <w:rsid w:val="00FD2B0D"/>
    <w:rsid w:val="00FE3476"/>
    <w:rsid w:val="00FE55B9"/>
    <w:rsid w:val="00FF2BB2"/>
    <w:rsid w:val="00FF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45D28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E45D28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570E95"/>
    <w:pPr>
      <w:ind w:left="720"/>
      <w:contextualSpacing/>
    </w:pPr>
  </w:style>
  <w:style w:type="character" w:customStyle="1" w:styleId="apple-converted-space">
    <w:name w:val="apple-converted-space"/>
    <w:basedOn w:val="a0"/>
    <w:rsid w:val="00A11C6F"/>
  </w:style>
  <w:style w:type="character" w:styleId="a6">
    <w:name w:val="Hyperlink"/>
    <w:basedOn w:val="a0"/>
    <w:uiPriority w:val="99"/>
    <w:semiHidden/>
    <w:unhideWhenUsed/>
    <w:rsid w:val="00C93EC1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E2093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20934"/>
  </w:style>
  <w:style w:type="table" w:styleId="a7">
    <w:name w:val="Table Grid"/>
    <w:basedOn w:val="a1"/>
    <w:uiPriority w:val="59"/>
    <w:rsid w:val="00AB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031D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1D77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6F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052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uiPriority w:val="99"/>
    <w:rsid w:val="00682248"/>
    <w:rPr>
      <w:rFonts w:ascii="Book Antiqua" w:hAnsi="Book Antiqua" w:cs="Book Antiqua"/>
      <w:spacing w:val="3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45D28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E45D28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570E95"/>
    <w:pPr>
      <w:ind w:left="720"/>
      <w:contextualSpacing/>
    </w:pPr>
  </w:style>
  <w:style w:type="character" w:customStyle="1" w:styleId="apple-converted-space">
    <w:name w:val="apple-converted-space"/>
    <w:basedOn w:val="a0"/>
    <w:rsid w:val="00A11C6F"/>
  </w:style>
  <w:style w:type="character" w:styleId="a6">
    <w:name w:val="Hyperlink"/>
    <w:basedOn w:val="a0"/>
    <w:uiPriority w:val="99"/>
    <w:semiHidden/>
    <w:unhideWhenUsed/>
    <w:rsid w:val="00C93EC1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E2093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20934"/>
  </w:style>
  <w:style w:type="table" w:styleId="a7">
    <w:name w:val="Table Grid"/>
    <w:basedOn w:val="a1"/>
    <w:uiPriority w:val="59"/>
    <w:rsid w:val="00AB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031D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1D77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6F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052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uiPriority w:val="99"/>
    <w:rsid w:val="00682248"/>
    <w:rPr>
      <w:rFonts w:ascii="Book Antiqua" w:hAnsi="Book Antiqua" w:cs="Book Antiqua"/>
      <w:spacing w:val="3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5AB4E-D32F-427D-AC78-E879E550D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701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</dc:creator>
  <cp:keywords/>
  <dc:description/>
  <cp:lastModifiedBy>Користувач Windows</cp:lastModifiedBy>
  <cp:revision>293</cp:revision>
  <cp:lastPrinted>2017-10-24T05:10:00Z</cp:lastPrinted>
  <dcterms:created xsi:type="dcterms:W3CDTF">2015-03-26T10:02:00Z</dcterms:created>
  <dcterms:modified xsi:type="dcterms:W3CDTF">2018-04-04T05:52:00Z</dcterms:modified>
</cp:coreProperties>
</file>