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CC" w:rsidRDefault="00ED29CC" w:rsidP="00ED29CC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ЗРАЗОК №18</w:t>
      </w:r>
      <w:bookmarkStart w:id="0" w:name="_GoBack"/>
      <w:bookmarkEnd w:id="0"/>
    </w:p>
    <w:p w:rsidR="009A76B0" w:rsidRPr="009A76B0" w:rsidRDefault="009A76B0" w:rsidP="009A76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6B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Автозаводському районному суду м. Кременчука </w:t>
      </w:r>
    </w:p>
    <w:p w:rsidR="009A76B0" w:rsidRPr="009A76B0" w:rsidRDefault="009A76B0" w:rsidP="009A76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6B0">
        <w:rPr>
          <w:rFonts w:ascii="Times New Roman" w:hAnsi="Times New Roman" w:cs="Times New Roman"/>
          <w:sz w:val="28"/>
          <w:szCs w:val="28"/>
        </w:rPr>
        <w:t>39600, м. Кременчук. вул. Першотравнева, 29/5</w:t>
      </w:r>
    </w:p>
    <w:p w:rsidR="009A76B0" w:rsidRDefault="009A76B0" w:rsidP="009A7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6B0" w:rsidRDefault="009A76B0" w:rsidP="009A7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9A76B0" w:rsidTr="009A76B0">
        <w:trPr>
          <w:trHeight w:val="596"/>
        </w:trPr>
        <w:tc>
          <w:tcPr>
            <w:tcW w:w="4834" w:type="dxa"/>
          </w:tcPr>
          <w:p w:rsidR="009A76B0" w:rsidRDefault="009A76B0" w:rsidP="009A7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0" w:rsidTr="009A76B0">
        <w:trPr>
          <w:trHeight w:val="596"/>
        </w:trPr>
        <w:tc>
          <w:tcPr>
            <w:tcW w:w="4834" w:type="dxa"/>
          </w:tcPr>
          <w:p w:rsidR="009A76B0" w:rsidRDefault="009A76B0" w:rsidP="009A7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0" w:rsidTr="009A76B0">
        <w:trPr>
          <w:trHeight w:val="596"/>
        </w:trPr>
        <w:tc>
          <w:tcPr>
            <w:tcW w:w="4834" w:type="dxa"/>
          </w:tcPr>
          <w:p w:rsidR="009A76B0" w:rsidRDefault="009A76B0" w:rsidP="009A7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0" w:rsidTr="009A76B0">
        <w:trPr>
          <w:trHeight w:val="596"/>
        </w:trPr>
        <w:tc>
          <w:tcPr>
            <w:tcW w:w="4834" w:type="dxa"/>
            <w:vAlign w:val="center"/>
          </w:tcPr>
          <w:p w:rsidR="009A76B0" w:rsidRDefault="009A76B0" w:rsidP="009A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6B0" w:rsidTr="009A76B0">
        <w:trPr>
          <w:trHeight w:val="630"/>
        </w:trPr>
        <w:tc>
          <w:tcPr>
            <w:tcW w:w="4834" w:type="dxa"/>
          </w:tcPr>
          <w:p w:rsidR="009A76B0" w:rsidRDefault="009A76B0" w:rsidP="009A7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0" w:rsidRDefault="009A76B0" w:rsidP="009A76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B0" w:rsidRDefault="009A76B0" w:rsidP="009A7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6B0" w:rsidRDefault="009A76B0" w:rsidP="009A7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6B0" w:rsidRPr="009A76B0" w:rsidRDefault="009A76B0" w:rsidP="009A7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B0">
        <w:rPr>
          <w:rFonts w:ascii="Times New Roman" w:hAnsi="Times New Roman" w:cs="Times New Roman"/>
          <w:b/>
          <w:sz w:val="28"/>
          <w:szCs w:val="28"/>
        </w:rPr>
        <w:t>ЗАПИТ</w:t>
      </w:r>
    </w:p>
    <w:p w:rsidR="009A76B0" w:rsidRDefault="009A76B0" w:rsidP="009A7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B0">
        <w:rPr>
          <w:rFonts w:ascii="Times New Roman" w:hAnsi="Times New Roman" w:cs="Times New Roman"/>
          <w:b/>
          <w:sz w:val="28"/>
          <w:szCs w:val="28"/>
        </w:rPr>
        <w:t>на отримання публічної інформації</w:t>
      </w:r>
    </w:p>
    <w:p w:rsidR="009A76B0" w:rsidRPr="009A76B0" w:rsidRDefault="009A76B0" w:rsidP="009A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6B0" w:rsidRDefault="009A76B0" w:rsidP="009A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B0">
        <w:rPr>
          <w:rFonts w:ascii="Times New Roman" w:hAnsi="Times New Roman" w:cs="Times New Roman"/>
          <w:sz w:val="28"/>
          <w:szCs w:val="28"/>
        </w:rPr>
        <w:t>Відповідно до статей 5, 6, 13 Закону України «Про доступ до публічної інформації», статей 5, 6 Закону України «Про інформацію», прошу надати інформацію</w:t>
      </w:r>
      <w:r>
        <w:rPr>
          <w:rFonts w:ascii="Times New Roman" w:hAnsi="Times New Roman" w:cs="Times New Roman"/>
          <w:sz w:val="28"/>
          <w:szCs w:val="28"/>
        </w:rPr>
        <w:t xml:space="preserve"> щодо__________________________________________________</w:t>
      </w:r>
    </w:p>
    <w:p w:rsidR="009A76B0" w:rsidRDefault="009A76B0" w:rsidP="009A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B0" w:rsidRDefault="009A76B0" w:rsidP="009A7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</w:p>
    <w:p w:rsidR="009A76B0" w:rsidRPr="004A39C2" w:rsidRDefault="004A39C2" w:rsidP="004A3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A39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Відповідь п</w:t>
      </w:r>
      <w:r w:rsidR="009A76B0" w:rsidRPr="009A7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рошу надати </w:t>
      </w:r>
      <w:r w:rsidR="009A76B0" w:rsidRPr="004A39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визначений законом термін поштою за </w:t>
      </w:r>
      <w:proofErr w:type="spellStart"/>
      <w:r w:rsidR="009A76B0" w:rsidRPr="004A39C2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_________________________________________________________</w:t>
      </w:r>
    </w:p>
    <w:p w:rsidR="009A76B0" w:rsidRDefault="009A76B0" w:rsidP="009A7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9C2" w:rsidRDefault="004A39C2" w:rsidP="009A7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9C2" w:rsidRDefault="004A39C2" w:rsidP="009A7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9C2" w:rsidRDefault="004A39C2" w:rsidP="009A7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9C2" w:rsidRDefault="004A39C2" w:rsidP="004A39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 ________ 201</w:t>
      </w:r>
      <w:r w:rsidR="00995F94">
        <w:rPr>
          <w:rFonts w:ascii="Times New Roman" w:hAnsi="Times New Roman" w:cs="Times New Roman"/>
          <w:b/>
          <w:sz w:val="28"/>
          <w:szCs w:val="24"/>
        </w:rPr>
        <w:t>8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року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A39C2" w:rsidRPr="00F7258F" w:rsidRDefault="004A39C2" w:rsidP="004A39C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p w:rsidR="004A39C2" w:rsidRDefault="004A39C2" w:rsidP="009A7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3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28"/>
    <w:rsid w:val="00461C28"/>
    <w:rsid w:val="004A39C2"/>
    <w:rsid w:val="008025DF"/>
    <w:rsid w:val="00995F94"/>
    <w:rsid w:val="009A76B0"/>
    <w:rsid w:val="00DE6A1F"/>
    <w:rsid w:val="00E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7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76B0"/>
    <w:rPr>
      <w:rFonts w:ascii="Courier New" w:eastAsia="Times New Roman" w:hAnsi="Courier New" w:cs="Courier New"/>
      <w:sz w:val="20"/>
      <w:szCs w:val="20"/>
      <w:lang w:eastAsia="uk-UA"/>
    </w:rPr>
  </w:style>
  <w:style w:type="table" w:styleId="a3">
    <w:name w:val="Table Grid"/>
    <w:basedOn w:val="a1"/>
    <w:uiPriority w:val="59"/>
    <w:rsid w:val="009A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7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76B0"/>
    <w:rPr>
      <w:rFonts w:ascii="Courier New" w:eastAsia="Times New Roman" w:hAnsi="Courier New" w:cs="Courier New"/>
      <w:sz w:val="20"/>
      <w:szCs w:val="20"/>
      <w:lang w:eastAsia="uk-UA"/>
    </w:rPr>
  </w:style>
  <w:style w:type="table" w:styleId="a3">
    <w:name w:val="Table Grid"/>
    <w:basedOn w:val="a1"/>
    <w:uiPriority w:val="59"/>
    <w:rsid w:val="009A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2018-01-09T07:30:00Z</cp:lastPrinted>
  <dcterms:created xsi:type="dcterms:W3CDTF">2017-12-27T13:30:00Z</dcterms:created>
  <dcterms:modified xsi:type="dcterms:W3CDTF">2018-04-04T06:42:00Z</dcterms:modified>
</cp:coreProperties>
</file>