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EC" w:rsidRPr="00B462F0" w:rsidRDefault="00B462F0" w:rsidP="00B462F0">
      <w:pPr>
        <w:spacing w:after="0" w:line="240" w:lineRule="auto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B462F0">
        <w:rPr>
          <w:rFonts w:ascii="Times New Roman" w:hAnsi="Times New Roman" w:cs="Times New Roman"/>
          <w:b/>
          <w:sz w:val="40"/>
          <w:szCs w:val="24"/>
          <w:u w:val="single"/>
        </w:rPr>
        <w:t xml:space="preserve">ЗРАЗОК </w:t>
      </w:r>
      <w:r w:rsidR="00FB6013">
        <w:rPr>
          <w:rFonts w:ascii="Times New Roman" w:hAnsi="Times New Roman" w:cs="Times New Roman"/>
          <w:b/>
          <w:sz w:val="40"/>
          <w:szCs w:val="24"/>
          <w:u w:val="single"/>
        </w:rPr>
        <w:t xml:space="preserve"> </w:t>
      </w:r>
      <w:bookmarkStart w:id="0" w:name="_GoBack"/>
      <w:bookmarkEnd w:id="0"/>
      <w:r w:rsidRPr="00B462F0">
        <w:rPr>
          <w:rFonts w:ascii="Times New Roman" w:hAnsi="Times New Roman" w:cs="Times New Roman"/>
          <w:b/>
          <w:sz w:val="40"/>
          <w:szCs w:val="24"/>
          <w:u w:val="single"/>
        </w:rPr>
        <w:t>№</w:t>
      </w:r>
      <w:r w:rsidR="00B60B0E">
        <w:rPr>
          <w:rFonts w:ascii="Times New Roman" w:hAnsi="Times New Roman" w:cs="Times New Roman"/>
          <w:b/>
          <w:sz w:val="40"/>
          <w:szCs w:val="24"/>
          <w:u w:val="single"/>
        </w:rPr>
        <w:t>1</w:t>
      </w:r>
    </w:p>
    <w:p w:rsidR="006C2EEE" w:rsidRPr="001208EC" w:rsidRDefault="001208EC" w:rsidP="00B462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До 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>Автозаводськ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FC082D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>районн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суд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у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м. Кременчука </w:t>
      </w:r>
    </w:p>
    <w:p w:rsidR="00EC4E76" w:rsidRPr="001208EC" w:rsidRDefault="00EC4E76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208EC">
        <w:rPr>
          <w:rFonts w:ascii="Times New Roman" w:hAnsi="Times New Roman" w:cs="Times New Roman"/>
          <w:sz w:val="28"/>
          <w:szCs w:val="24"/>
        </w:rPr>
        <w:t>39600, м. Кременчук. вул. Першотравнева, 29/5</w:t>
      </w: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Судд</w:t>
      </w:r>
      <w:r w:rsidR="00153FDF">
        <w:rPr>
          <w:rFonts w:ascii="Times New Roman" w:hAnsi="Times New Roman" w:cs="Times New Roman"/>
          <w:b/>
          <w:sz w:val="28"/>
          <w:szCs w:val="24"/>
        </w:rPr>
        <w:t>я</w:t>
      </w:r>
      <w:r w:rsidR="00840CBF" w:rsidRPr="001208EC">
        <w:rPr>
          <w:rFonts w:ascii="Times New Roman" w:hAnsi="Times New Roman" w:cs="Times New Roman"/>
          <w:b/>
          <w:sz w:val="28"/>
          <w:szCs w:val="24"/>
        </w:rPr>
        <w:t>________________</w:t>
      </w: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7628F" w:rsidRDefault="00DD303D" w:rsidP="00A0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195F4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676EB6">
        <w:rPr>
          <w:rFonts w:ascii="Times New Roman" w:hAnsi="Times New Roman" w:cs="Times New Roman"/>
          <w:b/>
          <w:sz w:val="28"/>
          <w:szCs w:val="24"/>
        </w:rPr>
        <w:t>Справа №524/</w:t>
      </w:r>
      <w:r w:rsidR="00676EB6" w:rsidRPr="001208EC">
        <w:rPr>
          <w:rFonts w:ascii="Times New Roman" w:hAnsi="Times New Roman" w:cs="Times New Roman"/>
          <w:b/>
          <w:sz w:val="28"/>
          <w:szCs w:val="24"/>
        </w:rPr>
        <w:t>_______</w:t>
      </w:r>
      <w:r w:rsidR="00A47A11">
        <w:rPr>
          <w:rFonts w:ascii="Times New Roman" w:hAnsi="Times New Roman" w:cs="Times New Roman"/>
          <w:b/>
          <w:sz w:val="28"/>
          <w:szCs w:val="24"/>
        </w:rPr>
        <w:t>/18</w:t>
      </w:r>
    </w:p>
    <w:p w:rsidR="001208EC" w:rsidRPr="001208EC" w:rsidRDefault="001208EC" w:rsidP="00A0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</w:p>
    <w:p w:rsidR="00EC4E76" w:rsidRPr="001208EC" w:rsidRDefault="00EC4E76" w:rsidP="001633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AB6573" w:rsidRPr="001208EC" w:rsidTr="00017828">
        <w:tc>
          <w:tcPr>
            <w:tcW w:w="4361" w:type="dxa"/>
          </w:tcPr>
          <w:p w:rsidR="00AB6573" w:rsidRPr="001208EC" w:rsidRDefault="00AB6573" w:rsidP="001633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AB6573" w:rsidRPr="001208EC" w:rsidRDefault="00840CBF" w:rsidP="00A0689C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Прізвище, ім’я, по-батькові</w:t>
            </w:r>
          </w:p>
          <w:p w:rsidR="00F7258F" w:rsidRPr="001208EC" w:rsidRDefault="00840CBF" w:rsidP="00A0689C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дата народження</w:t>
            </w:r>
          </w:p>
          <w:p w:rsidR="00F7258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адреса проживання</w:t>
            </w:r>
          </w:p>
          <w:p w:rsidR="00840CB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ідентифікаційний код</w:t>
            </w:r>
          </w:p>
          <w:p w:rsidR="00840CB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номер телефону</w:t>
            </w:r>
          </w:p>
          <w:p w:rsidR="00FC082D" w:rsidRDefault="00FC082D" w:rsidP="00953C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6528B" w:rsidRPr="001208EC" w:rsidRDefault="0096528B" w:rsidP="00953C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40CBF" w:rsidRPr="001208EC" w:rsidTr="00017828">
        <w:tc>
          <w:tcPr>
            <w:tcW w:w="4361" w:type="dxa"/>
          </w:tcPr>
          <w:p w:rsidR="00840CBF" w:rsidRPr="001208EC" w:rsidRDefault="00840CBF" w:rsidP="00EC4E7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840CBF" w:rsidRPr="001208EC" w:rsidRDefault="00840CBF" w:rsidP="00A0689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0F673C" w:rsidRPr="009B1D52" w:rsidRDefault="00AA6309" w:rsidP="009B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ЗАЯВА</w:t>
      </w:r>
    </w:p>
    <w:p w:rsidR="009B1D52" w:rsidRPr="009B1D52" w:rsidRDefault="009B1D52" w:rsidP="009B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1D52">
        <w:rPr>
          <w:rFonts w:ascii="Times New Roman" w:hAnsi="Times New Roman" w:cs="Times New Roman"/>
          <w:b/>
          <w:sz w:val="28"/>
          <w:szCs w:val="24"/>
        </w:rPr>
        <w:t xml:space="preserve">про видачу копії </w:t>
      </w:r>
      <w:r w:rsidR="00B60B0E">
        <w:rPr>
          <w:rFonts w:ascii="Times New Roman" w:hAnsi="Times New Roman" w:cs="Times New Roman"/>
          <w:b/>
          <w:sz w:val="28"/>
          <w:szCs w:val="24"/>
        </w:rPr>
        <w:t>вироку</w:t>
      </w:r>
      <w:r w:rsidRPr="009B1D52">
        <w:rPr>
          <w:rFonts w:ascii="Times New Roman" w:hAnsi="Times New Roman" w:cs="Times New Roman"/>
          <w:b/>
          <w:sz w:val="28"/>
          <w:szCs w:val="24"/>
        </w:rPr>
        <w:t xml:space="preserve"> суду</w:t>
      </w:r>
    </w:p>
    <w:p w:rsidR="009B1D52" w:rsidRDefault="009B1D52" w:rsidP="009B1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B0E" w:rsidRDefault="00B60B0E" w:rsidP="00B60B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П</w:t>
      </w:r>
      <w:r w:rsidR="009B1D52" w:rsidRPr="009B1D52">
        <w:rPr>
          <w:rFonts w:ascii="Times New Roman" w:hAnsi="Times New Roman" w:cs="Times New Roman"/>
          <w:sz w:val="28"/>
          <w:szCs w:val="24"/>
        </w:rPr>
        <w:t xml:space="preserve">рошу видати мені копію </w:t>
      </w:r>
      <w:r>
        <w:rPr>
          <w:rFonts w:ascii="Times New Roman" w:hAnsi="Times New Roman" w:cs="Times New Roman"/>
          <w:sz w:val="28"/>
          <w:szCs w:val="24"/>
        </w:rPr>
        <w:t>вироку</w:t>
      </w:r>
      <w:r w:rsidR="009B1D52" w:rsidRPr="009B1D52">
        <w:rPr>
          <w:rFonts w:ascii="Times New Roman" w:hAnsi="Times New Roman" w:cs="Times New Roman"/>
          <w:sz w:val="28"/>
          <w:szCs w:val="24"/>
        </w:rPr>
        <w:t xml:space="preserve"> Автозаводського районного суду м. Кременчука</w:t>
      </w:r>
      <w:r w:rsidR="00840CBF" w:rsidRPr="009B1D52">
        <w:rPr>
          <w:rFonts w:ascii="Times New Roman" w:hAnsi="Times New Roman" w:cs="Times New Roman"/>
          <w:sz w:val="32"/>
          <w:szCs w:val="24"/>
        </w:rPr>
        <w:t xml:space="preserve"> </w:t>
      </w:r>
      <w:r w:rsidR="00424881" w:rsidRPr="001208EC">
        <w:rPr>
          <w:rFonts w:ascii="Times New Roman" w:hAnsi="Times New Roman" w:cs="Times New Roman"/>
          <w:sz w:val="28"/>
          <w:szCs w:val="24"/>
        </w:rPr>
        <w:t xml:space="preserve">від </w:t>
      </w:r>
      <w:r w:rsidR="00493118" w:rsidRPr="001208EC">
        <w:rPr>
          <w:rFonts w:ascii="Times New Roman" w:hAnsi="Times New Roman" w:cs="Times New Roman"/>
          <w:sz w:val="28"/>
          <w:szCs w:val="24"/>
        </w:rPr>
        <w:t>«____» ___________</w:t>
      </w:r>
      <w:r w:rsidR="00840CBF" w:rsidRPr="001208EC">
        <w:rPr>
          <w:rFonts w:ascii="Times New Roman" w:hAnsi="Times New Roman" w:cs="Times New Roman"/>
          <w:sz w:val="28"/>
          <w:szCs w:val="24"/>
        </w:rPr>
        <w:t xml:space="preserve"> </w:t>
      </w:r>
      <w:r w:rsidR="00493118" w:rsidRPr="001208EC">
        <w:rPr>
          <w:rFonts w:ascii="Times New Roman" w:hAnsi="Times New Roman" w:cs="Times New Roman"/>
          <w:sz w:val="28"/>
          <w:szCs w:val="24"/>
        </w:rPr>
        <w:t>201</w:t>
      </w:r>
      <w:r w:rsidR="00A47A11">
        <w:rPr>
          <w:rFonts w:ascii="Times New Roman" w:hAnsi="Times New Roman" w:cs="Times New Roman"/>
          <w:sz w:val="28"/>
          <w:szCs w:val="24"/>
        </w:rPr>
        <w:t>8</w:t>
      </w:r>
      <w:r w:rsidR="00493118" w:rsidRPr="001208EC">
        <w:rPr>
          <w:rFonts w:ascii="Times New Roman" w:hAnsi="Times New Roman" w:cs="Times New Roman"/>
          <w:sz w:val="28"/>
          <w:szCs w:val="24"/>
        </w:rPr>
        <w:t xml:space="preserve"> року по </w:t>
      </w:r>
      <w:r>
        <w:rPr>
          <w:rFonts w:ascii="Times New Roman" w:hAnsi="Times New Roman" w:cs="Times New Roman"/>
          <w:sz w:val="28"/>
          <w:szCs w:val="24"/>
        </w:rPr>
        <w:t>кримінальному провадженню відносно</w:t>
      </w:r>
      <w:r w:rsidR="001208EC">
        <w:rPr>
          <w:rFonts w:ascii="Times New Roman" w:hAnsi="Times New Roman" w:cs="Times New Roman"/>
          <w:sz w:val="28"/>
          <w:szCs w:val="24"/>
        </w:rPr>
        <w:t xml:space="preserve"> </w:t>
      </w:r>
      <w:r w:rsidR="00493118" w:rsidRPr="001208EC">
        <w:rPr>
          <w:rFonts w:ascii="Times New Roman" w:hAnsi="Times New Roman" w:cs="Times New Roman"/>
          <w:sz w:val="28"/>
          <w:szCs w:val="24"/>
        </w:rPr>
        <w:t>_</w:t>
      </w:r>
      <w:r w:rsidR="001208EC">
        <w:rPr>
          <w:rFonts w:ascii="Times New Roman" w:hAnsi="Times New Roman" w:cs="Times New Roman"/>
          <w:sz w:val="28"/>
          <w:szCs w:val="24"/>
        </w:rPr>
        <w:t>_</w:t>
      </w:r>
      <w:r w:rsidR="00493118" w:rsidRPr="001208EC">
        <w:rPr>
          <w:rFonts w:ascii="Times New Roman" w:hAnsi="Times New Roman" w:cs="Times New Roman"/>
          <w:sz w:val="28"/>
          <w:szCs w:val="24"/>
        </w:rPr>
        <w:t>____________</w:t>
      </w:r>
      <w:r w:rsidR="00840CBF" w:rsidRPr="001208EC">
        <w:rPr>
          <w:rFonts w:ascii="Times New Roman" w:hAnsi="Times New Roman" w:cs="Times New Roman"/>
          <w:sz w:val="28"/>
          <w:szCs w:val="24"/>
        </w:rPr>
        <w:t>_______</w:t>
      </w:r>
      <w:r w:rsidR="00DD303D">
        <w:rPr>
          <w:rFonts w:ascii="Times New Roman" w:hAnsi="Times New Roman" w:cs="Times New Roman"/>
          <w:sz w:val="28"/>
          <w:szCs w:val="24"/>
        </w:rPr>
        <w:t>___________</w:t>
      </w:r>
      <w:r w:rsidR="008B4BA7">
        <w:rPr>
          <w:rFonts w:ascii="Times New Roman" w:hAnsi="Times New Roman" w:cs="Times New Roman"/>
          <w:sz w:val="28"/>
          <w:szCs w:val="24"/>
        </w:rPr>
        <w:t>_________</w:t>
      </w:r>
      <w:r>
        <w:rPr>
          <w:rFonts w:ascii="Times New Roman" w:hAnsi="Times New Roman" w:cs="Times New Roman"/>
          <w:sz w:val="28"/>
          <w:szCs w:val="24"/>
        </w:rPr>
        <w:t>______________(ПІБ)</w:t>
      </w:r>
    </w:p>
    <w:p w:rsidR="00B60B0E" w:rsidRPr="001208EC" w:rsidRDefault="00B60B0E" w:rsidP="00B60B0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 ч.____ ст.______ КК України.</w:t>
      </w:r>
    </w:p>
    <w:p w:rsidR="00493118" w:rsidRDefault="002D7EF4" w:rsidP="002D7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даному кримінальному провадженню виступаю в якості </w:t>
      </w:r>
      <w:r w:rsidR="00493118" w:rsidRPr="001208EC">
        <w:rPr>
          <w:rFonts w:ascii="Times New Roman" w:hAnsi="Times New Roman" w:cs="Times New Roman"/>
          <w:sz w:val="28"/>
          <w:szCs w:val="24"/>
        </w:rPr>
        <w:t>___</w:t>
      </w:r>
      <w:r>
        <w:rPr>
          <w:rFonts w:ascii="Times New Roman" w:hAnsi="Times New Roman" w:cs="Times New Roman"/>
          <w:sz w:val="28"/>
          <w:szCs w:val="24"/>
        </w:rPr>
        <w:t>_________</w:t>
      </w:r>
    </w:p>
    <w:p w:rsidR="002D7EF4" w:rsidRDefault="002D7EF4" w:rsidP="002D7E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(обвинуваченого, захисника, прокурора, потерпілого, представника потерпілого).</w:t>
      </w:r>
    </w:p>
    <w:p w:rsidR="002D7EF4" w:rsidRPr="001208EC" w:rsidRDefault="002D7EF4" w:rsidP="002D7E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Копія вироку потрібна для __________________ (відому, оскарження, т.д.).</w:t>
      </w:r>
    </w:p>
    <w:p w:rsidR="00FC082D" w:rsidRPr="001208EC" w:rsidRDefault="00FC082D" w:rsidP="00F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08EC">
        <w:rPr>
          <w:rFonts w:ascii="Times New Roman" w:hAnsi="Times New Roman" w:cs="Times New Roman"/>
          <w:sz w:val="28"/>
          <w:szCs w:val="24"/>
        </w:rPr>
        <w:tab/>
      </w:r>
    </w:p>
    <w:p w:rsidR="00F32551" w:rsidRPr="001208EC" w:rsidRDefault="00F32551" w:rsidP="00F3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56415" w:rsidRPr="001208EC" w:rsidRDefault="00656415" w:rsidP="0065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0F673C" w:rsidRPr="001208EC" w:rsidRDefault="000F673C" w:rsidP="0065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AA6309" w:rsidRDefault="00F7258F" w:rsidP="001208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«_____»</w:t>
      </w:r>
      <w:r w:rsidR="000F673C"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 w:val="28"/>
          <w:szCs w:val="24"/>
        </w:rPr>
        <w:t>________ 201</w:t>
      </w:r>
      <w:r w:rsidR="00A47A11">
        <w:rPr>
          <w:rFonts w:ascii="Times New Roman" w:hAnsi="Times New Roman" w:cs="Times New Roman"/>
          <w:b/>
          <w:sz w:val="28"/>
          <w:szCs w:val="24"/>
        </w:rPr>
        <w:t>8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F673C" w:rsidRPr="001208EC">
        <w:rPr>
          <w:rFonts w:ascii="Times New Roman" w:hAnsi="Times New Roman" w:cs="Times New Roman"/>
          <w:b/>
          <w:sz w:val="28"/>
          <w:szCs w:val="24"/>
        </w:rPr>
        <w:t>року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1208EC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F7258F" w:rsidRPr="00F7258F" w:rsidRDefault="00F7258F" w:rsidP="00D00A6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Cs w:val="20"/>
        </w:rPr>
        <w:t>підпис</w:t>
      </w:r>
    </w:p>
    <w:sectPr w:rsidR="00F7258F" w:rsidRPr="00F7258F" w:rsidSect="0077628F"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664"/>
    <w:multiLevelType w:val="hybridMultilevel"/>
    <w:tmpl w:val="0408152C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AF0EBD"/>
    <w:multiLevelType w:val="hybridMultilevel"/>
    <w:tmpl w:val="45C27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F48E5"/>
    <w:multiLevelType w:val="hybridMultilevel"/>
    <w:tmpl w:val="6E30CA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E232E"/>
    <w:multiLevelType w:val="hybridMultilevel"/>
    <w:tmpl w:val="BC022620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6F"/>
    <w:rsid w:val="00000BF3"/>
    <w:rsid w:val="00002F7C"/>
    <w:rsid w:val="000033AD"/>
    <w:rsid w:val="00014862"/>
    <w:rsid w:val="00015439"/>
    <w:rsid w:val="00017828"/>
    <w:rsid w:val="00031ADB"/>
    <w:rsid w:val="00031D77"/>
    <w:rsid w:val="000435C0"/>
    <w:rsid w:val="00053720"/>
    <w:rsid w:val="00061381"/>
    <w:rsid w:val="0008458E"/>
    <w:rsid w:val="00090EAC"/>
    <w:rsid w:val="00096FEE"/>
    <w:rsid w:val="000A1CEA"/>
    <w:rsid w:val="000A698C"/>
    <w:rsid w:val="000D77C8"/>
    <w:rsid w:val="000F673C"/>
    <w:rsid w:val="00101F3A"/>
    <w:rsid w:val="00102E67"/>
    <w:rsid w:val="0011088C"/>
    <w:rsid w:val="0011381A"/>
    <w:rsid w:val="00116220"/>
    <w:rsid w:val="001208EC"/>
    <w:rsid w:val="00153FDF"/>
    <w:rsid w:val="001633F1"/>
    <w:rsid w:val="001726FF"/>
    <w:rsid w:val="00177A10"/>
    <w:rsid w:val="00182C13"/>
    <w:rsid w:val="00195F4C"/>
    <w:rsid w:val="001A087F"/>
    <w:rsid w:val="001B2131"/>
    <w:rsid w:val="001E0C9A"/>
    <w:rsid w:val="001E7B05"/>
    <w:rsid w:val="002248C6"/>
    <w:rsid w:val="00237971"/>
    <w:rsid w:val="00266233"/>
    <w:rsid w:val="0027123D"/>
    <w:rsid w:val="00276142"/>
    <w:rsid w:val="002866E4"/>
    <w:rsid w:val="0028710A"/>
    <w:rsid w:val="002B08D4"/>
    <w:rsid w:val="002D0D60"/>
    <w:rsid w:val="002D7EF4"/>
    <w:rsid w:val="00312223"/>
    <w:rsid w:val="00333B13"/>
    <w:rsid w:val="0034030E"/>
    <w:rsid w:val="00356E7C"/>
    <w:rsid w:val="00360665"/>
    <w:rsid w:val="0037270B"/>
    <w:rsid w:val="00390478"/>
    <w:rsid w:val="003964B3"/>
    <w:rsid w:val="003D644C"/>
    <w:rsid w:val="003D678D"/>
    <w:rsid w:val="003E1C4D"/>
    <w:rsid w:val="003E29A0"/>
    <w:rsid w:val="003E4EBD"/>
    <w:rsid w:val="003E7EA5"/>
    <w:rsid w:val="003F08A6"/>
    <w:rsid w:val="003F7731"/>
    <w:rsid w:val="00424881"/>
    <w:rsid w:val="00430C30"/>
    <w:rsid w:val="00441818"/>
    <w:rsid w:val="00457EEE"/>
    <w:rsid w:val="00471E5D"/>
    <w:rsid w:val="00473DB1"/>
    <w:rsid w:val="004816E9"/>
    <w:rsid w:val="004821AB"/>
    <w:rsid w:val="00486C8D"/>
    <w:rsid w:val="004922D1"/>
    <w:rsid w:val="00493118"/>
    <w:rsid w:val="004C1BA6"/>
    <w:rsid w:val="004C6D19"/>
    <w:rsid w:val="004D78C6"/>
    <w:rsid w:val="004E00A0"/>
    <w:rsid w:val="004E431D"/>
    <w:rsid w:val="004F1A77"/>
    <w:rsid w:val="004F29EE"/>
    <w:rsid w:val="004F4625"/>
    <w:rsid w:val="004F65C5"/>
    <w:rsid w:val="005113A7"/>
    <w:rsid w:val="0053238F"/>
    <w:rsid w:val="005563C4"/>
    <w:rsid w:val="00566571"/>
    <w:rsid w:val="00570E95"/>
    <w:rsid w:val="00591053"/>
    <w:rsid w:val="005A3413"/>
    <w:rsid w:val="005A3950"/>
    <w:rsid w:val="005B41EA"/>
    <w:rsid w:val="005D33D7"/>
    <w:rsid w:val="005D5E29"/>
    <w:rsid w:val="005E1A8F"/>
    <w:rsid w:val="005E56DC"/>
    <w:rsid w:val="00600941"/>
    <w:rsid w:val="00621F9A"/>
    <w:rsid w:val="0062633F"/>
    <w:rsid w:val="0062738C"/>
    <w:rsid w:val="006311DA"/>
    <w:rsid w:val="00642A92"/>
    <w:rsid w:val="006442CB"/>
    <w:rsid w:val="00656415"/>
    <w:rsid w:val="00676EB6"/>
    <w:rsid w:val="00682248"/>
    <w:rsid w:val="0069730D"/>
    <w:rsid w:val="006B3C70"/>
    <w:rsid w:val="006C2EEE"/>
    <w:rsid w:val="006C6172"/>
    <w:rsid w:val="006D01BF"/>
    <w:rsid w:val="006D041F"/>
    <w:rsid w:val="006D0EB7"/>
    <w:rsid w:val="006E3F70"/>
    <w:rsid w:val="006F1052"/>
    <w:rsid w:val="006F18D4"/>
    <w:rsid w:val="006F37C6"/>
    <w:rsid w:val="007109E8"/>
    <w:rsid w:val="007246F3"/>
    <w:rsid w:val="00751DA6"/>
    <w:rsid w:val="00764B60"/>
    <w:rsid w:val="0077628F"/>
    <w:rsid w:val="0078560C"/>
    <w:rsid w:val="007865B9"/>
    <w:rsid w:val="007A4ADD"/>
    <w:rsid w:val="007B1133"/>
    <w:rsid w:val="007D2B31"/>
    <w:rsid w:val="007D2F60"/>
    <w:rsid w:val="007E02DF"/>
    <w:rsid w:val="007E05C9"/>
    <w:rsid w:val="007E7220"/>
    <w:rsid w:val="007E78E6"/>
    <w:rsid w:val="007F38CC"/>
    <w:rsid w:val="007F3DAC"/>
    <w:rsid w:val="00840CBF"/>
    <w:rsid w:val="0084452B"/>
    <w:rsid w:val="00855FC2"/>
    <w:rsid w:val="00864B38"/>
    <w:rsid w:val="00886C8E"/>
    <w:rsid w:val="00891970"/>
    <w:rsid w:val="00896262"/>
    <w:rsid w:val="00897C96"/>
    <w:rsid w:val="008A29B2"/>
    <w:rsid w:val="008B4BA7"/>
    <w:rsid w:val="008D1981"/>
    <w:rsid w:val="00901E12"/>
    <w:rsid w:val="0091395D"/>
    <w:rsid w:val="00945F79"/>
    <w:rsid w:val="00953C2E"/>
    <w:rsid w:val="0096528B"/>
    <w:rsid w:val="009701D5"/>
    <w:rsid w:val="0097590D"/>
    <w:rsid w:val="00983B78"/>
    <w:rsid w:val="009B0287"/>
    <w:rsid w:val="009B1B0F"/>
    <w:rsid w:val="009B1D52"/>
    <w:rsid w:val="009C1EA1"/>
    <w:rsid w:val="009F032A"/>
    <w:rsid w:val="00A02860"/>
    <w:rsid w:val="00A0689C"/>
    <w:rsid w:val="00A11C6F"/>
    <w:rsid w:val="00A12F23"/>
    <w:rsid w:val="00A149FA"/>
    <w:rsid w:val="00A47A11"/>
    <w:rsid w:val="00A57EC5"/>
    <w:rsid w:val="00A72B67"/>
    <w:rsid w:val="00A732BB"/>
    <w:rsid w:val="00A94F6D"/>
    <w:rsid w:val="00AA6309"/>
    <w:rsid w:val="00AB1057"/>
    <w:rsid w:val="00AB6573"/>
    <w:rsid w:val="00AC23F1"/>
    <w:rsid w:val="00AC53B6"/>
    <w:rsid w:val="00AD3C82"/>
    <w:rsid w:val="00B33657"/>
    <w:rsid w:val="00B405E3"/>
    <w:rsid w:val="00B41625"/>
    <w:rsid w:val="00B462F0"/>
    <w:rsid w:val="00B60B0E"/>
    <w:rsid w:val="00B822E0"/>
    <w:rsid w:val="00B84090"/>
    <w:rsid w:val="00B92E76"/>
    <w:rsid w:val="00BB1AB0"/>
    <w:rsid w:val="00BB7BED"/>
    <w:rsid w:val="00BD1140"/>
    <w:rsid w:val="00BE2576"/>
    <w:rsid w:val="00BF1B10"/>
    <w:rsid w:val="00C019A7"/>
    <w:rsid w:val="00C2016F"/>
    <w:rsid w:val="00C2017C"/>
    <w:rsid w:val="00C503C2"/>
    <w:rsid w:val="00C55476"/>
    <w:rsid w:val="00C66DC0"/>
    <w:rsid w:val="00C87BA7"/>
    <w:rsid w:val="00C93EC1"/>
    <w:rsid w:val="00C957A4"/>
    <w:rsid w:val="00CA1C7B"/>
    <w:rsid w:val="00CB28BD"/>
    <w:rsid w:val="00CB2EC9"/>
    <w:rsid w:val="00CC216F"/>
    <w:rsid w:val="00CC3884"/>
    <w:rsid w:val="00CD5809"/>
    <w:rsid w:val="00CF06ED"/>
    <w:rsid w:val="00D00A67"/>
    <w:rsid w:val="00D10834"/>
    <w:rsid w:val="00D24088"/>
    <w:rsid w:val="00D66BFD"/>
    <w:rsid w:val="00D732A4"/>
    <w:rsid w:val="00D82F26"/>
    <w:rsid w:val="00D93E1C"/>
    <w:rsid w:val="00D9417F"/>
    <w:rsid w:val="00DD0173"/>
    <w:rsid w:val="00DD303D"/>
    <w:rsid w:val="00DD5E5B"/>
    <w:rsid w:val="00E0101D"/>
    <w:rsid w:val="00E11716"/>
    <w:rsid w:val="00E17274"/>
    <w:rsid w:val="00E20934"/>
    <w:rsid w:val="00E242B2"/>
    <w:rsid w:val="00E27165"/>
    <w:rsid w:val="00E27E99"/>
    <w:rsid w:val="00E42089"/>
    <w:rsid w:val="00E45D28"/>
    <w:rsid w:val="00E47EA9"/>
    <w:rsid w:val="00E551D5"/>
    <w:rsid w:val="00E579D6"/>
    <w:rsid w:val="00E856E4"/>
    <w:rsid w:val="00EB4091"/>
    <w:rsid w:val="00EC25A9"/>
    <w:rsid w:val="00EC4E76"/>
    <w:rsid w:val="00ED44E2"/>
    <w:rsid w:val="00EF3027"/>
    <w:rsid w:val="00EF5846"/>
    <w:rsid w:val="00EF730D"/>
    <w:rsid w:val="00F03826"/>
    <w:rsid w:val="00F11F48"/>
    <w:rsid w:val="00F25E6E"/>
    <w:rsid w:val="00F3127C"/>
    <w:rsid w:val="00F32551"/>
    <w:rsid w:val="00F535EB"/>
    <w:rsid w:val="00F7258F"/>
    <w:rsid w:val="00F91EBD"/>
    <w:rsid w:val="00FA3CD7"/>
    <w:rsid w:val="00FA5C81"/>
    <w:rsid w:val="00FA6195"/>
    <w:rsid w:val="00FB136D"/>
    <w:rsid w:val="00FB6013"/>
    <w:rsid w:val="00FC082D"/>
    <w:rsid w:val="00FC1767"/>
    <w:rsid w:val="00FC56E1"/>
    <w:rsid w:val="00FD2B0D"/>
    <w:rsid w:val="00FE3476"/>
    <w:rsid w:val="00FE55B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2BB9-FA15-4360-8E19-CF86B985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v</cp:lastModifiedBy>
  <cp:revision>286</cp:revision>
  <cp:lastPrinted>2017-10-24T05:10:00Z</cp:lastPrinted>
  <dcterms:created xsi:type="dcterms:W3CDTF">2015-03-26T10:02:00Z</dcterms:created>
  <dcterms:modified xsi:type="dcterms:W3CDTF">2018-04-04T07:19:00Z</dcterms:modified>
</cp:coreProperties>
</file>