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29" w:rsidRPr="00B16121" w:rsidRDefault="00A96D29" w:rsidP="00A96D29">
      <w:pPr>
        <w:widowControl w:val="0"/>
        <w:jc w:val="center"/>
        <w:rPr>
          <w:b/>
          <w:bCs/>
          <w:noProof/>
          <w:sz w:val="24"/>
          <w:szCs w:val="24"/>
          <w:lang w:val="uk-UA"/>
        </w:rPr>
      </w:pPr>
      <w:r>
        <w:rPr>
          <w:b/>
          <w:bCs/>
          <w:noProof/>
          <w:sz w:val="24"/>
          <w:szCs w:val="24"/>
          <w:lang w:val="uk-UA"/>
        </w:rPr>
        <w:t xml:space="preserve">ОПИС ВАКАНСІЇ ТА </w:t>
      </w:r>
      <w:r w:rsidRPr="00B16121">
        <w:rPr>
          <w:b/>
          <w:bCs/>
          <w:noProof/>
          <w:sz w:val="24"/>
          <w:szCs w:val="24"/>
          <w:lang w:val="uk-UA"/>
        </w:rPr>
        <w:t>УМОВИ</w:t>
      </w:r>
    </w:p>
    <w:p w:rsidR="00006BF8" w:rsidRPr="00B16121" w:rsidRDefault="009F0208" w:rsidP="00A96D29">
      <w:pPr>
        <w:widowControl w:val="0"/>
        <w:jc w:val="center"/>
        <w:rPr>
          <w:b/>
          <w:bCs/>
          <w:noProof/>
          <w:sz w:val="24"/>
          <w:szCs w:val="24"/>
          <w:lang w:val="uk-UA"/>
        </w:rPr>
      </w:pPr>
      <w:r w:rsidRPr="00B16121">
        <w:rPr>
          <w:b/>
          <w:bCs/>
          <w:noProof/>
          <w:sz w:val="24"/>
          <w:szCs w:val="24"/>
          <w:lang w:val="uk-UA"/>
        </w:rPr>
        <w:t>заміщення</w:t>
      </w:r>
      <w:r w:rsidR="008E2ED5">
        <w:rPr>
          <w:b/>
          <w:bCs/>
          <w:noProof/>
          <w:sz w:val="24"/>
          <w:szCs w:val="24"/>
          <w:lang w:val="uk-UA"/>
        </w:rPr>
        <w:t xml:space="preserve"> </w:t>
      </w:r>
      <w:r w:rsidR="00932E37" w:rsidRPr="00B16121">
        <w:rPr>
          <w:b/>
          <w:bCs/>
          <w:noProof/>
          <w:sz w:val="24"/>
          <w:szCs w:val="24"/>
          <w:lang w:val="uk-UA"/>
        </w:rPr>
        <w:t xml:space="preserve">вакантної </w:t>
      </w:r>
      <w:r w:rsidR="00AB16B0" w:rsidRPr="00B16121">
        <w:rPr>
          <w:b/>
          <w:bCs/>
          <w:noProof/>
          <w:sz w:val="24"/>
          <w:szCs w:val="24"/>
          <w:lang w:val="uk-UA"/>
        </w:rPr>
        <w:t>посад</w:t>
      </w:r>
      <w:r w:rsidR="00932E37" w:rsidRPr="00B16121">
        <w:rPr>
          <w:b/>
          <w:bCs/>
          <w:noProof/>
          <w:sz w:val="24"/>
          <w:szCs w:val="24"/>
          <w:lang w:val="uk-UA"/>
        </w:rPr>
        <w:t>и</w:t>
      </w:r>
      <w:r w:rsidR="00006BF8" w:rsidRPr="00B16121">
        <w:rPr>
          <w:b/>
          <w:bCs/>
          <w:noProof/>
          <w:sz w:val="24"/>
          <w:szCs w:val="24"/>
          <w:lang w:val="uk-UA"/>
        </w:rPr>
        <w:t xml:space="preserve"> - </w:t>
      </w:r>
      <w:r w:rsidR="00AB7F70">
        <w:rPr>
          <w:b/>
          <w:bCs/>
          <w:noProof/>
          <w:sz w:val="24"/>
          <w:szCs w:val="24"/>
          <w:lang w:val="uk-UA"/>
        </w:rPr>
        <w:t>архіваріуса</w:t>
      </w:r>
      <w:r w:rsidR="008E2ED5">
        <w:rPr>
          <w:b/>
          <w:bCs/>
          <w:noProof/>
          <w:sz w:val="24"/>
          <w:szCs w:val="24"/>
          <w:lang w:val="uk-UA"/>
        </w:rPr>
        <w:t xml:space="preserve"> </w:t>
      </w:r>
      <w:r w:rsidR="004675D6" w:rsidRPr="00B16121">
        <w:rPr>
          <w:b/>
          <w:bCs/>
          <w:noProof/>
          <w:sz w:val="24"/>
          <w:szCs w:val="24"/>
          <w:lang w:val="uk-UA"/>
        </w:rPr>
        <w:t>Автозаводського районного суду м. Кременчук</w:t>
      </w:r>
      <w:r w:rsidR="00006BF8" w:rsidRPr="00B16121">
        <w:rPr>
          <w:b/>
          <w:bCs/>
          <w:noProof/>
          <w:sz w:val="24"/>
          <w:szCs w:val="24"/>
          <w:lang w:val="uk-UA"/>
        </w:rPr>
        <w:t>а</w:t>
      </w:r>
    </w:p>
    <w:p w:rsidR="00F1357D" w:rsidRPr="00B16121" w:rsidRDefault="00F1357D" w:rsidP="00F1357D">
      <w:pPr>
        <w:widowControl w:val="0"/>
        <w:rPr>
          <w:noProof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3135"/>
        <w:gridCol w:w="6100"/>
      </w:tblGrid>
      <w:tr w:rsidR="00F1357D" w:rsidRPr="00B16121" w:rsidTr="009A4463">
        <w:tc>
          <w:tcPr>
            <w:tcW w:w="9983" w:type="dxa"/>
            <w:gridSpan w:val="3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F1357D" w:rsidRPr="00B16121" w:rsidTr="009A4463">
        <w:tc>
          <w:tcPr>
            <w:tcW w:w="3883" w:type="dxa"/>
            <w:gridSpan w:val="2"/>
            <w:shd w:val="clear" w:color="auto" w:fill="auto"/>
            <w:hideMark/>
          </w:tcPr>
          <w:p w:rsidR="00F1357D" w:rsidRPr="00B16121" w:rsidRDefault="00F1357D" w:rsidP="004675D6">
            <w:pPr>
              <w:pStyle w:val="a6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100" w:type="dxa"/>
            <w:shd w:val="clear" w:color="auto" w:fill="auto"/>
            <w:hideMark/>
          </w:tcPr>
          <w:p w:rsidR="00025397" w:rsidRPr="00025397" w:rsidRDefault="00025397" w:rsidP="00025397">
            <w:pPr>
              <w:jc w:val="both"/>
              <w:rPr>
                <w:sz w:val="24"/>
                <w:szCs w:val="24"/>
              </w:rPr>
            </w:pPr>
            <w:r w:rsidRPr="00BC40B3">
              <w:rPr>
                <w:sz w:val="24"/>
                <w:szCs w:val="24"/>
              </w:rPr>
              <w:t>1</w:t>
            </w:r>
            <w:r w:rsidRPr="00025397">
              <w:rPr>
                <w:sz w:val="24"/>
                <w:szCs w:val="24"/>
              </w:rPr>
              <w:t xml:space="preserve">) </w:t>
            </w:r>
            <w:proofErr w:type="spellStart"/>
            <w:r w:rsidRPr="00025397">
              <w:rPr>
                <w:sz w:val="24"/>
                <w:szCs w:val="24"/>
              </w:rPr>
              <w:t>забезпечує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зберігання</w:t>
            </w:r>
            <w:proofErr w:type="spellEnd"/>
            <w:r w:rsidRPr="00025397">
              <w:rPr>
                <w:sz w:val="24"/>
                <w:szCs w:val="24"/>
              </w:rPr>
              <w:t xml:space="preserve"> документів, </w:t>
            </w:r>
            <w:proofErr w:type="spellStart"/>
            <w:r w:rsidRPr="00025397">
              <w:rPr>
                <w:sz w:val="24"/>
                <w:szCs w:val="24"/>
              </w:rPr>
              <w:t>які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надійшли</w:t>
            </w:r>
            <w:proofErr w:type="spellEnd"/>
            <w:r w:rsidRPr="00025397">
              <w:rPr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025397">
              <w:rPr>
                <w:sz w:val="24"/>
                <w:szCs w:val="24"/>
              </w:rPr>
              <w:t>арх</w:t>
            </w:r>
            <w:proofErr w:type="gramEnd"/>
            <w:r w:rsidRPr="00025397">
              <w:rPr>
                <w:sz w:val="24"/>
                <w:szCs w:val="24"/>
              </w:rPr>
              <w:t>іву</w:t>
            </w:r>
            <w:proofErr w:type="spellEnd"/>
            <w:r w:rsidRPr="00025397">
              <w:rPr>
                <w:sz w:val="24"/>
                <w:szCs w:val="24"/>
              </w:rPr>
              <w:t xml:space="preserve"> суду;</w:t>
            </w:r>
          </w:p>
          <w:p w:rsidR="00025397" w:rsidRPr="00025397" w:rsidRDefault="00025397" w:rsidP="0002539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025397">
              <w:rPr>
                <w:sz w:val="24"/>
                <w:szCs w:val="24"/>
              </w:rPr>
              <w:t xml:space="preserve">2) </w:t>
            </w:r>
            <w:proofErr w:type="spellStart"/>
            <w:r w:rsidRPr="00025397">
              <w:rPr>
                <w:sz w:val="24"/>
                <w:szCs w:val="24"/>
              </w:rPr>
              <w:t>бере</w:t>
            </w:r>
            <w:proofErr w:type="spellEnd"/>
            <w:r w:rsidRPr="00025397">
              <w:rPr>
                <w:sz w:val="24"/>
                <w:szCs w:val="24"/>
              </w:rPr>
              <w:t xml:space="preserve"> участь у </w:t>
            </w:r>
            <w:proofErr w:type="spellStart"/>
            <w:r w:rsidRPr="00025397">
              <w:rPr>
                <w:sz w:val="24"/>
                <w:szCs w:val="24"/>
              </w:rPr>
              <w:t>розробленні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зведеної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номенклатури</w:t>
            </w:r>
            <w:proofErr w:type="spellEnd"/>
            <w:r w:rsidRPr="00025397">
              <w:rPr>
                <w:sz w:val="24"/>
                <w:szCs w:val="24"/>
              </w:rPr>
              <w:t xml:space="preserve"> справ суду, </w:t>
            </w:r>
            <w:proofErr w:type="spellStart"/>
            <w:r w:rsidRPr="00025397">
              <w:rPr>
                <w:sz w:val="24"/>
                <w:szCs w:val="24"/>
              </w:rPr>
              <w:t>перевіряє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правильність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формування</w:t>
            </w:r>
            <w:proofErr w:type="spellEnd"/>
            <w:r w:rsidRPr="00025397">
              <w:rPr>
                <w:sz w:val="24"/>
                <w:szCs w:val="24"/>
              </w:rPr>
              <w:t xml:space="preserve"> та </w:t>
            </w:r>
            <w:proofErr w:type="spellStart"/>
            <w:r w:rsidRPr="00025397">
              <w:rPr>
                <w:sz w:val="24"/>
                <w:szCs w:val="24"/>
              </w:rPr>
              <w:t>оформлення</w:t>
            </w:r>
            <w:proofErr w:type="spellEnd"/>
            <w:r w:rsidRPr="00025397">
              <w:rPr>
                <w:sz w:val="24"/>
                <w:szCs w:val="24"/>
              </w:rPr>
              <w:t xml:space="preserve"> справ </w:t>
            </w:r>
            <w:proofErr w:type="spellStart"/>
            <w:proofErr w:type="gramStart"/>
            <w:r w:rsidRPr="00025397">
              <w:rPr>
                <w:sz w:val="24"/>
                <w:szCs w:val="24"/>
              </w:rPr>
              <w:t>п</w:t>
            </w:r>
            <w:proofErr w:type="gramEnd"/>
            <w:r w:rsidRPr="00025397">
              <w:rPr>
                <w:sz w:val="24"/>
                <w:szCs w:val="24"/>
              </w:rPr>
              <w:t>ід</w:t>
            </w:r>
            <w:proofErr w:type="spellEnd"/>
            <w:r w:rsidRPr="00025397">
              <w:rPr>
                <w:sz w:val="24"/>
                <w:szCs w:val="24"/>
              </w:rPr>
              <w:t xml:space="preserve"> час </w:t>
            </w:r>
            <w:proofErr w:type="spellStart"/>
            <w:r w:rsidRPr="00025397">
              <w:rPr>
                <w:sz w:val="24"/>
                <w:szCs w:val="24"/>
              </w:rPr>
              <w:t>їх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передавання</w:t>
            </w:r>
            <w:proofErr w:type="spellEnd"/>
            <w:r w:rsidRPr="00025397">
              <w:rPr>
                <w:sz w:val="24"/>
                <w:szCs w:val="24"/>
              </w:rPr>
              <w:t xml:space="preserve"> до </w:t>
            </w:r>
            <w:proofErr w:type="spellStart"/>
            <w:r w:rsidRPr="00025397">
              <w:rPr>
                <w:sz w:val="24"/>
                <w:szCs w:val="24"/>
              </w:rPr>
              <w:t>архіву</w:t>
            </w:r>
            <w:proofErr w:type="spellEnd"/>
            <w:r w:rsidRPr="00025397">
              <w:rPr>
                <w:sz w:val="24"/>
                <w:szCs w:val="24"/>
              </w:rPr>
              <w:t>;</w:t>
            </w:r>
          </w:p>
          <w:p w:rsidR="00025397" w:rsidRPr="00025397" w:rsidRDefault="00025397" w:rsidP="00025397">
            <w:pPr>
              <w:pStyle w:val="a7"/>
              <w:shd w:val="clear" w:color="auto" w:fill="FFFFFF"/>
              <w:spacing w:after="0" w:line="312" w:lineRule="atLeast"/>
              <w:jc w:val="both"/>
              <w:rPr>
                <w:sz w:val="24"/>
                <w:szCs w:val="24"/>
                <w:lang w:val="uk-UA"/>
              </w:rPr>
            </w:pPr>
            <w:r w:rsidRPr="00025397">
              <w:rPr>
                <w:sz w:val="24"/>
                <w:szCs w:val="24"/>
                <w:lang w:val="uk-UA"/>
              </w:rPr>
              <w:t>3) приймає на зберігання від відповідних працівників апарату суду судові справи та документи, що закінчені діловодством.</w:t>
            </w:r>
          </w:p>
          <w:p w:rsidR="00025397" w:rsidRPr="00025397" w:rsidRDefault="00025397" w:rsidP="0002539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025397">
              <w:rPr>
                <w:sz w:val="24"/>
                <w:szCs w:val="24"/>
              </w:rPr>
              <w:t xml:space="preserve">4) </w:t>
            </w:r>
            <w:proofErr w:type="spellStart"/>
            <w:r w:rsidRPr="00025397">
              <w:rPr>
                <w:sz w:val="24"/>
                <w:szCs w:val="24"/>
              </w:rPr>
              <w:t>систематизує</w:t>
            </w:r>
            <w:proofErr w:type="spellEnd"/>
            <w:r w:rsidRPr="00025397">
              <w:rPr>
                <w:sz w:val="24"/>
                <w:szCs w:val="24"/>
              </w:rPr>
              <w:t xml:space="preserve"> і </w:t>
            </w:r>
            <w:proofErr w:type="spellStart"/>
            <w:r w:rsidRPr="00025397">
              <w:rPr>
                <w:sz w:val="24"/>
                <w:szCs w:val="24"/>
              </w:rPr>
              <w:t>розміщує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справи</w:t>
            </w:r>
            <w:proofErr w:type="spellEnd"/>
            <w:r w:rsidRPr="00025397">
              <w:rPr>
                <w:sz w:val="24"/>
                <w:szCs w:val="24"/>
              </w:rPr>
              <w:t xml:space="preserve">, </w:t>
            </w:r>
            <w:proofErr w:type="spellStart"/>
            <w:r w:rsidRPr="00025397">
              <w:rPr>
                <w:sz w:val="24"/>
                <w:szCs w:val="24"/>
              </w:rPr>
              <w:t>веде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їх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5397">
              <w:rPr>
                <w:sz w:val="24"/>
                <w:szCs w:val="24"/>
              </w:rPr>
              <w:t>обл</w:t>
            </w:r>
            <w:proofErr w:type="gramEnd"/>
            <w:r w:rsidRPr="00025397">
              <w:rPr>
                <w:sz w:val="24"/>
                <w:szCs w:val="24"/>
              </w:rPr>
              <w:t>ік</w:t>
            </w:r>
            <w:proofErr w:type="spellEnd"/>
            <w:r w:rsidRPr="00025397">
              <w:rPr>
                <w:sz w:val="24"/>
                <w:szCs w:val="24"/>
              </w:rPr>
              <w:t>;</w:t>
            </w:r>
          </w:p>
          <w:p w:rsidR="00025397" w:rsidRPr="00025397" w:rsidRDefault="00025397" w:rsidP="0002539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025397">
              <w:rPr>
                <w:sz w:val="24"/>
                <w:szCs w:val="24"/>
              </w:rPr>
              <w:t xml:space="preserve">5) </w:t>
            </w:r>
            <w:proofErr w:type="spellStart"/>
            <w:r w:rsidRPr="00025397">
              <w:rPr>
                <w:sz w:val="24"/>
                <w:szCs w:val="24"/>
              </w:rPr>
              <w:t>готує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зведені</w:t>
            </w:r>
            <w:proofErr w:type="spellEnd"/>
            <w:r w:rsidRPr="00025397">
              <w:rPr>
                <w:sz w:val="24"/>
                <w:szCs w:val="24"/>
              </w:rPr>
              <w:t xml:space="preserve"> описи справ </w:t>
            </w:r>
            <w:proofErr w:type="spellStart"/>
            <w:r w:rsidRPr="00025397">
              <w:rPr>
                <w:sz w:val="24"/>
                <w:szCs w:val="24"/>
              </w:rPr>
              <w:t>постійного</w:t>
            </w:r>
            <w:proofErr w:type="spellEnd"/>
            <w:r w:rsidRPr="00025397">
              <w:rPr>
                <w:sz w:val="24"/>
                <w:szCs w:val="24"/>
              </w:rPr>
              <w:t xml:space="preserve"> і </w:t>
            </w:r>
            <w:proofErr w:type="spellStart"/>
            <w:r w:rsidRPr="00025397">
              <w:rPr>
                <w:sz w:val="24"/>
                <w:szCs w:val="24"/>
              </w:rPr>
              <w:t>тимчасового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термінів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зберігання</w:t>
            </w:r>
            <w:proofErr w:type="spellEnd"/>
            <w:r w:rsidRPr="00025397">
              <w:rPr>
                <w:sz w:val="24"/>
                <w:szCs w:val="24"/>
              </w:rPr>
              <w:t xml:space="preserve">, </w:t>
            </w:r>
            <w:proofErr w:type="spellStart"/>
            <w:r w:rsidRPr="00025397">
              <w:rPr>
                <w:sz w:val="24"/>
                <w:szCs w:val="24"/>
              </w:rPr>
              <w:t>акти</w:t>
            </w:r>
            <w:proofErr w:type="spellEnd"/>
            <w:r w:rsidRPr="00025397">
              <w:rPr>
                <w:sz w:val="24"/>
                <w:szCs w:val="24"/>
              </w:rPr>
              <w:t xml:space="preserve"> для </w:t>
            </w:r>
            <w:proofErr w:type="spellStart"/>
            <w:r w:rsidRPr="00025397">
              <w:rPr>
                <w:sz w:val="24"/>
                <w:szCs w:val="24"/>
              </w:rPr>
              <w:t>передавання</w:t>
            </w:r>
            <w:proofErr w:type="spellEnd"/>
            <w:r w:rsidRPr="00025397">
              <w:rPr>
                <w:sz w:val="24"/>
                <w:szCs w:val="24"/>
              </w:rPr>
              <w:t xml:space="preserve"> справ на </w:t>
            </w:r>
            <w:proofErr w:type="spellStart"/>
            <w:r w:rsidRPr="00025397">
              <w:rPr>
                <w:sz w:val="24"/>
                <w:szCs w:val="24"/>
              </w:rPr>
              <w:t>державне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зберігання</w:t>
            </w:r>
            <w:proofErr w:type="spellEnd"/>
            <w:r w:rsidRPr="00025397">
              <w:rPr>
                <w:sz w:val="24"/>
                <w:szCs w:val="24"/>
              </w:rPr>
              <w:t xml:space="preserve">, на </w:t>
            </w:r>
            <w:proofErr w:type="spellStart"/>
            <w:r w:rsidRPr="00025397">
              <w:rPr>
                <w:sz w:val="24"/>
                <w:szCs w:val="24"/>
              </w:rPr>
              <w:t>списання</w:t>
            </w:r>
            <w:proofErr w:type="spellEnd"/>
            <w:r w:rsidRPr="00025397">
              <w:rPr>
                <w:sz w:val="24"/>
                <w:szCs w:val="24"/>
              </w:rPr>
              <w:t xml:space="preserve"> і </w:t>
            </w:r>
            <w:proofErr w:type="spellStart"/>
            <w:r w:rsidRPr="00025397">
              <w:rPr>
                <w:sz w:val="24"/>
                <w:szCs w:val="24"/>
              </w:rPr>
              <w:t>знищення</w:t>
            </w:r>
            <w:proofErr w:type="spellEnd"/>
            <w:r w:rsidRPr="00025397">
              <w:rPr>
                <w:sz w:val="24"/>
                <w:szCs w:val="24"/>
              </w:rPr>
              <w:t xml:space="preserve">, строки </w:t>
            </w:r>
            <w:proofErr w:type="spellStart"/>
            <w:r w:rsidRPr="00025397">
              <w:rPr>
                <w:sz w:val="24"/>
                <w:szCs w:val="24"/>
              </w:rPr>
              <w:t>яких</w:t>
            </w:r>
            <w:proofErr w:type="spellEnd"/>
            <w:r w:rsidRPr="00025397">
              <w:rPr>
                <w:sz w:val="24"/>
                <w:szCs w:val="24"/>
              </w:rPr>
              <w:t xml:space="preserve"> минули</w:t>
            </w:r>
            <w:r w:rsidRPr="00025397">
              <w:rPr>
                <w:sz w:val="24"/>
                <w:szCs w:val="24"/>
                <w:shd w:val="clear" w:color="auto" w:fill="FFFFFF"/>
              </w:rPr>
              <w:t xml:space="preserve">, а </w:t>
            </w:r>
            <w:proofErr w:type="spellStart"/>
            <w:r w:rsidRPr="00025397">
              <w:rPr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 w:rsidRPr="000253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  <w:shd w:val="clear" w:color="auto" w:fill="FFFFFF"/>
              </w:rPr>
              <w:t>бере</w:t>
            </w:r>
            <w:proofErr w:type="spellEnd"/>
            <w:r w:rsidRPr="00025397">
              <w:rPr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025397">
              <w:rPr>
                <w:sz w:val="24"/>
                <w:szCs w:val="24"/>
                <w:shd w:val="clear" w:color="auto" w:fill="FFFFFF"/>
              </w:rPr>
              <w:t>роботі</w:t>
            </w:r>
            <w:proofErr w:type="spellEnd"/>
            <w:r w:rsidRPr="00025397">
              <w:rPr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025397">
              <w:rPr>
                <w:sz w:val="24"/>
                <w:szCs w:val="24"/>
                <w:shd w:val="clear" w:color="auto" w:fill="FFFFFF"/>
              </w:rPr>
              <w:t>експертизи</w:t>
            </w:r>
            <w:proofErr w:type="spellEnd"/>
            <w:r w:rsidRPr="000253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  <w:shd w:val="clear" w:color="auto" w:fill="FFFFFF"/>
              </w:rPr>
              <w:t>цінності</w:t>
            </w:r>
            <w:proofErr w:type="spellEnd"/>
            <w:r w:rsidRPr="000253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25397">
              <w:rPr>
                <w:sz w:val="24"/>
                <w:szCs w:val="24"/>
                <w:shd w:val="clear" w:color="auto" w:fill="FFFFFF"/>
              </w:rPr>
              <w:t>арх</w:t>
            </w:r>
            <w:proofErr w:type="gramEnd"/>
            <w:r w:rsidRPr="00025397">
              <w:rPr>
                <w:sz w:val="24"/>
                <w:szCs w:val="24"/>
                <w:shd w:val="clear" w:color="auto" w:fill="FFFFFF"/>
              </w:rPr>
              <w:t>івних</w:t>
            </w:r>
            <w:proofErr w:type="spellEnd"/>
            <w:r w:rsidRPr="00025397">
              <w:rPr>
                <w:sz w:val="24"/>
                <w:szCs w:val="24"/>
                <w:shd w:val="clear" w:color="auto" w:fill="FFFFFF"/>
              </w:rPr>
              <w:t xml:space="preserve"> документів;</w:t>
            </w:r>
          </w:p>
          <w:p w:rsidR="00025397" w:rsidRPr="00025397" w:rsidRDefault="00025397" w:rsidP="0002539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025397">
              <w:rPr>
                <w:sz w:val="24"/>
                <w:szCs w:val="24"/>
              </w:rPr>
              <w:t>6)</w:t>
            </w:r>
            <w:r w:rsidRPr="000253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виготовляє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копії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судових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5397">
              <w:rPr>
                <w:sz w:val="24"/>
                <w:szCs w:val="24"/>
              </w:rPr>
              <w:t>р</w:t>
            </w:r>
            <w:proofErr w:type="gramEnd"/>
            <w:r w:rsidRPr="00025397">
              <w:rPr>
                <w:sz w:val="24"/>
                <w:szCs w:val="24"/>
              </w:rPr>
              <w:t>ішень</w:t>
            </w:r>
            <w:proofErr w:type="spellEnd"/>
            <w:r w:rsidRPr="00025397">
              <w:rPr>
                <w:sz w:val="24"/>
                <w:szCs w:val="24"/>
              </w:rPr>
              <w:t xml:space="preserve"> та </w:t>
            </w:r>
            <w:proofErr w:type="spellStart"/>
            <w:r w:rsidRPr="00025397">
              <w:rPr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025397">
              <w:rPr>
                <w:sz w:val="24"/>
                <w:szCs w:val="24"/>
                <w:shd w:val="clear" w:color="auto" w:fill="FFFFFF"/>
              </w:rPr>
              <w:t xml:space="preserve"> документів, </w:t>
            </w:r>
            <w:proofErr w:type="spellStart"/>
            <w:r w:rsidRPr="00025397">
              <w:rPr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025397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  <w:shd w:val="clear" w:color="auto" w:fill="FFFFFF"/>
              </w:rPr>
              <w:t>зберігаються</w:t>
            </w:r>
            <w:proofErr w:type="spellEnd"/>
            <w:r w:rsidRPr="00025397">
              <w:rPr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025397">
              <w:rPr>
                <w:sz w:val="24"/>
                <w:szCs w:val="24"/>
                <w:shd w:val="clear" w:color="auto" w:fill="FFFFFF"/>
              </w:rPr>
              <w:t>архіві</w:t>
            </w:r>
            <w:proofErr w:type="spellEnd"/>
            <w:r w:rsidRPr="00025397">
              <w:rPr>
                <w:sz w:val="24"/>
                <w:szCs w:val="24"/>
                <w:shd w:val="clear" w:color="auto" w:fill="FFFFFF"/>
              </w:rPr>
              <w:t xml:space="preserve"> суду,</w:t>
            </w:r>
            <w:r w:rsidRPr="00025397">
              <w:rPr>
                <w:sz w:val="24"/>
                <w:szCs w:val="24"/>
              </w:rPr>
              <w:t xml:space="preserve"> </w:t>
            </w:r>
            <w:r w:rsidRPr="00025397">
              <w:rPr>
                <w:color w:val="000000"/>
                <w:sz w:val="24"/>
                <w:szCs w:val="24"/>
              </w:rPr>
              <w:t xml:space="preserve">шляхом </w:t>
            </w:r>
            <w:proofErr w:type="spellStart"/>
            <w:r w:rsidRPr="00025397">
              <w:rPr>
                <w:sz w:val="24"/>
                <w:szCs w:val="24"/>
              </w:rPr>
              <w:t>ксерокопії</w:t>
            </w:r>
            <w:proofErr w:type="spellEnd"/>
            <w:r w:rsidRPr="00025397">
              <w:rPr>
                <w:sz w:val="24"/>
                <w:szCs w:val="24"/>
              </w:rPr>
              <w:t xml:space="preserve"> з </w:t>
            </w:r>
            <w:proofErr w:type="spellStart"/>
            <w:r w:rsidRPr="00025397">
              <w:rPr>
                <w:sz w:val="24"/>
                <w:szCs w:val="24"/>
              </w:rPr>
              <w:t>оригіналу</w:t>
            </w:r>
            <w:proofErr w:type="spellEnd"/>
            <w:r w:rsidRPr="00025397">
              <w:rPr>
                <w:sz w:val="24"/>
                <w:szCs w:val="24"/>
              </w:rPr>
              <w:t xml:space="preserve"> судового </w:t>
            </w:r>
            <w:proofErr w:type="spellStart"/>
            <w:r w:rsidRPr="00025397">
              <w:rPr>
                <w:sz w:val="24"/>
                <w:szCs w:val="24"/>
              </w:rPr>
              <w:t>рішення</w:t>
            </w:r>
            <w:proofErr w:type="spellEnd"/>
            <w:r w:rsidRPr="00025397">
              <w:rPr>
                <w:sz w:val="24"/>
                <w:szCs w:val="24"/>
              </w:rPr>
              <w:t xml:space="preserve">, яке </w:t>
            </w:r>
            <w:proofErr w:type="spellStart"/>
            <w:r w:rsidRPr="00025397">
              <w:rPr>
                <w:sz w:val="24"/>
                <w:szCs w:val="24"/>
              </w:rPr>
              <w:t>знаходиться</w:t>
            </w:r>
            <w:proofErr w:type="spellEnd"/>
            <w:r w:rsidRPr="00025397">
              <w:rPr>
                <w:sz w:val="24"/>
                <w:szCs w:val="24"/>
              </w:rPr>
              <w:t xml:space="preserve"> в </w:t>
            </w:r>
            <w:proofErr w:type="spellStart"/>
            <w:r w:rsidRPr="00025397">
              <w:rPr>
                <w:sz w:val="24"/>
                <w:szCs w:val="24"/>
              </w:rPr>
              <w:t>матеріалах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справи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або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роздруківки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копії</w:t>
            </w:r>
            <w:proofErr w:type="spellEnd"/>
            <w:r w:rsidRPr="00025397">
              <w:rPr>
                <w:sz w:val="24"/>
                <w:szCs w:val="24"/>
              </w:rPr>
              <w:t xml:space="preserve"> судового </w:t>
            </w:r>
            <w:proofErr w:type="spellStart"/>
            <w:r w:rsidRPr="00025397">
              <w:rPr>
                <w:sz w:val="24"/>
                <w:szCs w:val="24"/>
              </w:rPr>
              <w:t>рішення</w:t>
            </w:r>
            <w:proofErr w:type="spellEnd"/>
            <w:r w:rsidRPr="00025397">
              <w:rPr>
                <w:sz w:val="24"/>
                <w:szCs w:val="24"/>
              </w:rPr>
              <w:t xml:space="preserve">, </w:t>
            </w:r>
            <w:proofErr w:type="spellStart"/>
            <w:r w:rsidRPr="00025397">
              <w:rPr>
                <w:sz w:val="24"/>
                <w:szCs w:val="24"/>
              </w:rPr>
              <w:t>збереженого</w:t>
            </w:r>
            <w:proofErr w:type="spellEnd"/>
            <w:r w:rsidRPr="00025397">
              <w:rPr>
                <w:sz w:val="24"/>
                <w:szCs w:val="24"/>
              </w:rPr>
              <w:t xml:space="preserve"> в </w:t>
            </w:r>
            <w:proofErr w:type="spellStart"/>
            <w:r w:rsidRPr="00025397">
              <w:rPr>
                <w:sz w:val="24"/>
                <w:szCs w:val="24"/>
              </w:rPr>
              <w:t>електронному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вигляді</w:t>
            </w:r>
            <w:proofErr w:type="spellEnd"/>
            <w:r w:rsidRPr="00025397">
              <w:rPr>
                <w:sz w:val="24"/>
                <w:szCs w:val="24"/>
              </w:rPr>
              <w:t xml:space="preserve"> в АСДС та </w:t>
            </w:r>
            <w:proofErr w:type="spellStart"/>
            <w:r w:rsidRPr="00025397">
              <w:rPr>
                <w:sz w:val="24"/>
                <w:szCs w:val="24"/>
              </w:rPr>
              <w:t>засвідчує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відповідно</w:t>
            </w:r>
            <w:proofErr w:type="spellEnd"/>
            <w:r w:rsidRPr="00025397">
              <w:rPr>
                <w:sz w:val="24"/>
                <w:szCs w:val="24"/>
              </w:rPr>
              <w:t xml:space="preserve"> до </w:t>
            </w:r>
            <w:proofErr w:type="spellStart"/>
            <w:r w:rsidRPr="00025397">
              <w:rPr>
                <w:sz w:val="24"/>
                <w:szCs w:val="24"/>
              </w:rPr>
              <w:t>вимог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Інструкції</w:t>
            </w:r>
            <w:proofErr w:type="spellEnd"/>
            <w:r w:rsidRPr="00025397">
              <w:rPr>
                <w:sz w:val="24"/>
                <w:szCs w:val="24"/>
              </w:rPr>
              <w:t xml:space="preserve"> з </w:t>
            </w:r>
            <w:proofErr w:type="spellStart"/>
            <w:r w:rsidRPr="00025397">
              <w:rPr>
                <w:sz w:val="24"/>
                <w:szCs w:val="24"/>
              </w:rPr>
              <w:t>діловодства</w:t>
            </w:r>
            <w:proofErr w:type="spellEnd"/>
            <w:r w:rsidRPr="00025397">
              <w:rPr>
                <w:sz w:val="24"/>
                <w:szCs w:val="24"/>
              </w:rPr>
              <w:t xml:space="preserve"> та </w:t>
            </w:r>
            <w:proofErr w:type="spellStart"/>
            <w:r w:rsidRPr="00025397">
              <w:rPr>
                <w:sz w:val="24"/>
                <w:szCs w:val="24"/>
              </w:rPr>
              <w:t>здійснює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їх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видачу</w:t>
            </w:r>
            <w:proofErr w:type="spellEnd"/>
            <w:r w:rsidRPr="00025397">
              <w:rPr>
                <w:sz w:val="24"/>
                <w:szCs w:val="24"/>
                <w:shd w:val="clear" w:color="auto" w:fill="FFFFFF"/>
              </w:rPr>
              <w:t>;</w:t>
            </w:r>
          </w:p>
          <w:p w:rsidR="00025397" w:rsidRPr="00BC40B3" w:rsidRDefault="00025397" w:rsidP="0002539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025397">
              <w:rPr>
                <w:sz w:val="24"/>
                <w:szCs w:val="24"/>
              </w:rPr>
              <w:t xml:space="preserve">7) </w:t>
            </w:r>
            <w:proofErr w:type="spellStart"/>
            <w:r w:rsidRPr="00025397">
              <w:rPr>
                <w:sz w:val="24"/>
                <w:szCs w:val="24"/>
              </w:rPr>
              <w:t>здійснює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5397">
              <w:rPr>
                <w:sz w:val="24"/>
                <w:szCs w:val="24"/>
              </w:rPr>
              <w:t>п</w:t>
            </w:r>
            <w:proofErr w:type="gramEnd"/>
            <w:r w:rsidRPr="00025397">
              <w:rPr>
                <w:sz w:val="24"/>
                <w:szCs w:val="24"/>
              </w:rPr>
              <w:t>ідготовку</w:t>
            </w:r>
            <w:proofErr w:type="spellEnd"/>
            <w:r w:rsidRPr="00025397">
              <w:rPr>
                <w:sz w:val="24"/>
                <w:szCs w:val="24"/>
              </w:rPr>
              <w:t xml:space="preserve"> та </w:t>
            </w:r>
            <w:proofErr w:type="spellStart"/>
            <w:r w:rsidRPr="00025397">
              <w:rPr>
                <w:sz w:val="24"/>
                <w:szCs w:val="24"/>
              </w:rPr>
              <w:t>видачу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судових</w:t>
            </w:r>
            <w:proofErr w:type="spellEnd"/>
            <w:r w:rsidRPr="00025397">
              <w:rPr>
                <w:sz w:val="24"/>
                <w:szCs w:val="24"/>
              </w:rPr>
              <w:t xml:space="preserve"> справ, </w:t>
            </w:r>
            <w:proofErr w:type="spellStart"/>
            <w:r w:rsidRPr="00025397">
              <w:rPr>
                <w:sz w:val="24"/>
                <w:szCs w:val="24"/>
              </w:rPr>
              <w:t>переданих</w:t>
            </w:r>
            <w:proofErr w:type="spellEnd"/>
            <w:r w:rsidRPr="00025397">
              <w:rPr>
                <w:sz w:val="24"/>
                <w:szCs w:val="24"/>
              </w:rPr>
              <w:t xml:space="preserve"> на </w:t>
            </w:r>
            <w:proofErr w:type="spellStart"/>
            <w:r w:rsidRPr="00025397">
              <w:rPr>
                <w:sz w:val="24"/>
                <w:szCs w:val="24"/>
              </w:rPr>
              <w:t>зберігання</w:t>
            </w:r>
            <w:proofErr w:type="spellEnd"/>
            <w:r w:rsidRPr="00025397">
              <w:rPr>
                <w:sz w:val="24"/>
                <w:szCs w:val="24"/>
              </w:rPr>
              <w:t xml:space="preserve"> до </w:t>
            </w:r>
            <w:proofErr w:type="spellStart"/>
            <w:r w:rsidRPr="00025397">
              <w:rPr>
                <w:sz w:val="24"/>
                <w:szCs w:val="24"/>
              </w:rPr>
              <w:t>архіву</w:t>
            </w:r>
            <w:proofErr w:type="spellEnd"/>
            <w:r w:rsidRPr="00025397">
              <w:rPr>
                <w:sz w:val="24"/>
                <w:szCs w:val="24"/>
              </w:rPr>
              <w:t xml:space="preserve"> суду, для </w:t>
            </w:r>
            <w:proofErr w:type="spellStart"/>
            <w:r w:rsidRPr="00025397">
              <w:rPr>
                <w:sz w:val="24"/>
                <w:szCs w:val="24"/>
              </w:rPr>
              <w:t>ознайомлення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учасникам</w:t>
            </w:r>
            <w:proofErr w:type="spellEnd"/>
            <w:r w:rsidRPr="00025397">
              <w:rPr>
                <w:sz w:val="24"/>
                <w:szCs w:val="24"/>
              </w:rPr>
              <w:t xml:space="preserve"> судового </w:t>
            </w:r>
            <w:proofErr w:type="spellStart"/>
            <w:r w:rsidRPr="00025397">
              <w:rPr>
                <w:sz w:val="24"/>
                <w:szCs w:val="24"/>
              </w:rPr>
              <w:t>розгляду</w:t>
            </w:r>
            <w:proofErr w:type="spellEnd"/>
            <w:r w:rsidRPr="00025397">
              <w:rPr>
                <w:sz w:val="24"/>
                <w:szCs w:val="24"/>
              </w:rPr>
              <w:t xml:space="preserve"> за </w:t>
            </w:r>
            <w:proofErr w:type="spellStart"/>
            <w:r w:rsidRPr="00025397">
              <w:rPr>
                <w:sz w:val="24"/>
                <w:szCs w:val="24"/>
              </w:rPr>
              <w:t>резолюцією</w:t>
            </w:r>
            <w:proofErr w:type="spellEnd"/>
            <w:r w:rsidRPr="00025397">
              <w:rPr>
                <w:sz w:val="24"/>
                <w:szCs w:val="24"/>
              </w:rPr>
              <w:t xml:space="preserve"> </w:t>
            </w:r>
            <w:proofErr w:type="spellStart"/>
            <w:r w:rsidRPr="00025397">
              <w:rPr>
                <w:sz w:val="24"/>
                <w:szCs w:val="24"/>
              </w:rPr>
              <w:t>голови</w:t>
            </w:r>
            <w:proofErr w:type="spellEnd"/>
            <w:r w:rsidRPr="00220197">
              <w:rPr>
                <w:sz w:val="24"/>
                <w:szCs w:val="24"/>
              </w:rPr>
              <w:t xml:space="preserve"> суду на </w:t>
            </w:r>
            <w:proofErr w:type="spellStart"/>
            <w:r w:rsidRPr="00220197">
              <w:rPr>
                <w:sz w:val="24"/>
                <w:szCs w:val="24"/>
              </w:rPr>
              <w:t>підставі</w:t>
            </w:r>
            <w:proofErr w:type="spellEnd"/>
            <w:r w:rsidRPr="00220197">
              <w:rPr>
                <w:sz w:val="24"/>
                <w:szCs w:val="24"/>
              </w:rPr>
              <w:t xml:space="preserve"> </w:t>
            </w:r>
            <w:proofErr w:type="spellStart"/>
            <w:r w:rsidRPr="00220197">
              <w:rPr>
                <w:sz w:val="24"/>
                <w:szCs w:val="24"/>
              </w:rPr>
              <w:t>письмової</w:t>
            </w:r>
            <w:proofErr w:type="spellEnd"/>
            <w:r w:rsidRPr="00220197">
              <w:rPr>
                <w:sz w:val="24"/>
                <w:szCs w:val="24"/>
              </w:rPr>
              <w:t xml:space="preserve"> заяви;</w:t>
            </w:r>
          </w:p>
          <w:p w:rsidR="00025397" w:rsidRPr="00BC40B3" w:rsidRDefault="00025397" w:rsidP="0002539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BC40B3">
              <w:rPr>
                <w:sz w:val="24"/>
                <w:szCs w:val="24"/>
              </w:rPr>
              <w:t xml:space="preserve">8) </w:t>
            </w:r>
            <w:proofErr w:type="spellStart"/>
            <w:r>
              <w:rPr>
                <w:sz w:val="24"/>
                <w:szCs w:val="24"/>
              </w:rPr>
              <w:t>здійснює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ідготовку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оформлення</w:t>
            </w:r>
            <w:proofErr w:type="spellEnd"/>
            <w:r w:rsidRPr="00BC40B3">
              <w:rPr>
                <w:sz w:val="24"/>
                <w:szCs w:val="24"/>
              </w:rPr>
              <w:t xml:space="preserve"> </w:t>
            </w:r>
            <w:proofErr w:type="spellStart"/>
            <w:r w:rsidRPr="00BC40B3">
              <w:rPr>
                <w:sz w:val="24"/>
                <w:szCs w:val="24"/>
              </w:rPr>
              <w:t>необхідн</w:t>
            </w:r>
            <w:r>
              <w:rPr>
                <w:sz w:val="24"/>
                <w:szCs w:val="24"/>
              </w:rPr>
              <w:t>их</w:t>
            </w:r>
            <w:proofErr w:type="spellEnd"/>
            <w:r w:rsidRPr="00BC40B3">
              <w:rPr>
                <w:sz w:val="24"/>
                <w:szCs w:val="24"/>
              </w:rPr>
              <w:t xml:space="preserve"> </w:t>
            </w:r>
            <w:proofErr w:type="spellStart"/>
            <w:r w:rsidRPr="00BC40B3">
              <w:rPr>
                <w:sz w:val="24"/>
                <w:szCs w:val="24"/>
              </w:rPr>
              <w:t>довід</w:t>
            </w:r>
            <w:r>
              <w:rPr>
                <w:sz w:val="24"/>
                <w:szCs w:val="24"/>
              </w:rPr>
              <w:t>ок</w:t>
            </w:r>
            <w:proofErr w:type="spellEnd"/>
            <w:r w:rsidRPr="00BC40B3">
              <w:rPr>
                <w:sz w:val="24"/>
                <w:szCs w:val="24"/>
              </w:rPr>
              <w:t xml:space="preserve"> на </w:t>
            </w:r>
            <w:proofErr w:type="spellStart"/>
            <w:r w:rsidRPr="00BC40B3">
              <w:rPr>
                <w:sz w:val="24"/>
                <w:szCs w:val="24"/>
              </w:rPr>
              <w:t>основі</w:t>
            </w:r>
            <w:proofErr w:type="spellEnd"/>
            <w:r w:rsidRPr="00BC40B3">
              <w:rPr>
                <w:sz w:val="24"/>
                <w:szCs w:val="24"/>
              </w:rPr>
              <w:t xml:space="preserve"> </w:t>
            </w:r>
            <w:proofErr w:type="spellStart"/>
            <w:r w:rsidRPr="00BC40B3">
              <w:rPr>
                <w:sz w:val="24"/>
                <w:szCs w:val="24"/>
              </w:rPr>
              <w:t>відомостей</w:t>
            </w:r>
            <w:proofErr w:type="spellEnd"/>
            <w:r w:rsidRPr="00BC40B3">
              <w:rPr>
                <w:sz w:val="24"/>
                <w:szCs w:val="24"/>
              </w:rPr>
              <w:t xml:space="preserve">, </w:t>
            </w:r>
            <w:proofErr w:type="spellStart"/>
            <w:r w:rsidRPr="00BC40B3">
              <w:rPr>
                <w:sz w:val="24"/>
                <w:szCs w:val="24"/>
              </w:rPr>
              <w:t>які</w:t>
            </w:r>
            <w:proofErr w:type="spellEnd"/>
            <w:r w:rsidRPr="00BC40B3">
              <w:rPr>
                <w:sz w:val="24"/>
                <w:szCs w:val="24"/>
              </w:rPr>
              <w:t xml:space="preserve"> є в документах </w:t>
            </w:r>
            <w:proofErr w:type="spellStart"/>
            <w:r w:rsidRPr="00BC40B3">
              <w:rPr>
                <w:sz w:val="24"/>
                <w:szCs w:val="24"/>
              </w:rPr>
              <w:t>архіву</w:t>
            </w:r>
            <w:proofErr w:type="spellEnd"/>
            <w:r w:rsidRPr="00BC40B3">
              <w:rPr>
                <w:sz w:val="24"/>
                <w:szCs w:val="24"/>
              </w:rPr>
              <w:t xml:space="preserve">, </w:t>
            </w:r>
            <w:proofErr w:type="spellStart"/>
            <w:r w:rsidRPr="00BC40B3">
              <w:rPr>
                <w:sz w:val="24"/>
                <w:szCs w:val="24"/>
              </w:rPr>
              <w:t>веде</w:t>
            </w:r>
            <w:proofErr w:type="spellEnd"/>
            <w:r w:rsidRPr="00BC40B3">
              <w:rPr>
                <w:sz w:val="24"/>
                <w:szCs w:val="24"/>
              </w:rPr>
              <w:t xml:space="preserve"> </w:t>
            </w:r>
            <w:proofErr w:type="spellStart"/>
            <w:r w:rsidRPr="00BC40B3">
              <w:rPr>
                <w:sz w:val="24"/>
                <w:szCs w:val="24"/>
              </w:rPr>
              <w:t>їх</w:t>
            </w:r>
            <w:proofErr w:type="spellEnd"/>
            <w:r w:rsidRPr="00BC40B3">
              <w:rPr>
                <w:sz w:val="24"/>
                <w:szCs w:val="24"/>
              </w:rPr>
              <w:t xml:space="preserve"> </w:t>
            </w:r>
            <w:proofErr w:type="spellStart"/>
            <w:r w:rsidRPr="00BC40B3">
              <w:rPr>
                <w:sz w:val="24"/>
                <w:szCs w:val="24"/>
              </w:rPr>
              <w:t>облік</w:t>
            </w:r>
            <w:proofErr w:type="spellEnd"/>
            <w:r w:rsidRPr="00BC40B3">
              <w:rPr>
                <w:sz w:val="24"/>
                <w:szCs w:val="24"/>
              </w:rPr>
              <w:t>;</w:t>
            </w:r>
          </w:p>
          <w:p w:rsidR="00025397" w:rsidRPr="00BC40B3" w:rsidRDefault="00025397" w:rsidP="0002539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BC40B3">
              <w:rPr>
                <w:sz w:val="24"/>
                <w:szCs w:val="24"/>
              </w:rPr>
              <w:t>9)</w:t>
            </w:r>
            <w:r w:rsidRPr="00BC40B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40B3">
              <w:rPr>
                <w:sz w:val="24"/>
                <w:szCs w:val="24"/>
                <w:shd w:val="clear" w:color="auto" w:fill="FFFFFF"/>
              </w:rPr>
              <w:t>приєднує</w:t>
            </w:r>
            <w:proofErr w:type="spellEnd"/>
            <w:r w:rsidRPr="00BC40B3">
              <w:rPr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BC40B3">
              <w:rPr>
                <w:sz w:val="24"/>
                <w:szCs w:val="24"/>
                <w:shd w:val="clear" w:color="auto" w:fill="FFFFFF"/>
              </w:rPr>
              <w:t>судових</w:t>
            </w:r>
            <w:proofErr w:type="spellEnd"/>
            <w:r w:rsidRPr="00BC40B3">
              <w:rPr>
                <w:sz w:val="24"/>
                <w:szCs w:val="24"/>
                <w:shd w:val="clear" w:color="auto" w:fill="FFFFFF"/>
              </w:rPr>
              <w:t xml:space="preserve"> справ, </w:t>
            </w:r>
            <w:proofErr w:type="spellStart"/>
            <w:r w:rsidRPr="00BC40B3">
              <w:rPr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BC40B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40B3">
              <w:rPr>
                <w:sz w:val="24"/>
                <w:szCs w:val="24"/>
                <w:shd w:val="clear" w:color="auto" w:fill="FFFFFF"/>
              </w:rPr>
              <w:t>зберігаються</w:t>
            </w:r>
            <w:proofErr w:type="spellEnd"/>
            <w:r w:rsidRPr="00BC40B3">
              <w:rPr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proofErr w:type="gramStart"/>
            <w:r w:rsidRPr="00BC40B3">
              <w:rPr>
                <w:sz w:val="24"/>
                <w:szCs w:val="24"/>
                <w:shd w:val="clear" w:color="auto" w:fill="FFFFFF"/>
              </w:rPr>
              <w:t>арх</w:t>
            </w:r>
            <w:proofErr w:type="gramEnd"/>
            <w:r w:rsidRPr="00BC40B3">
              <w:rPr>
                <w:sz w:val="24"/>
                <w:szCs w:val="24"/>
                <w:shd w:val="clear" w:color="auto" w:fill="FFFFFF"/>
              </w:rPr>
              <w:t>іві</w:t>
            </w:r>
            <w:proofErr w:type="spellEnd"/>
            <w:r w:rsidRPr="00BC40B3">
              <w:rPr>
                <w:sz w:val="24"/>
                <w:szCs w:val="24"/>
                <w:shd w:val="clear" w:color="auto" w:fill="FFFFFF"/>
              </w:rPr>
              <w:t xml:space="preserve"> суду, </w:t>
            </w:r>
            <w:proofErr w:type="spellStart"/>
            <w:r w:rsidRPr="00BC40B3">
              <w:rPr>
                <w:sz w:val="24"/>
                <w:szCs w:val="24"/>
                <w:shd w:val="clear" w:color="auto" w:fill="FFFFFF"/>
              </w:rPr>
              <w:t>документи</w:t>
            </w:r>
            <w:proofErr w:type="spellEnd"/>
            <w:r w:rsidRPr="00BC40B3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C40B3">
              <w:rPr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BC40B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40B3">
              <w:rPr>
                <w:sz w:val="24"/>
                <w:szCs w:val="24"/>
                <w:shd w:val="clear" w:color="auto" w:fill="FFFFFF"/>
              </w:rPr>
              <w:t>підтверджують</w:t>
            </w:r>
            <w:proofErr w:type="spellEnd"/>
            <w:r w:rsidRPr="00BC40B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40B3">
              <w:rPr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BC40B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40B3">
              <w:rPr>
                <w:sz w:val="24"/>
                <w:szCs w:val="24"/>
                <w:shd w:val="clear" w:color="auto" w:fill="FFFFFF"/>
              </w:rPr>
              <w:t>судових</w:t>
            </w:r>
            <w:proofErr w:type="spellEnd"/>
            <w:r w:rsidRPr="00BC40B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40B3">
              <w:rPr>
                <w:sz w:val="24"/>
                <w:szCs w:val="24"/>
                <w:shd w:val="clear" w:color="auto" w:fill="FFFFFF"/>
              </w:rPr>
              <w:t>рішень</w:t>
            </w:r>
            <w:proofErr w:type="spellEnd"/>
            <w:r w:rsidRPr="00BC40B3">
              <w:rPr>
                <w:sz w:val="24"/>
                <w:szCs w:val="24"/>
                <w:shd w:val="clear" w:color="auto" w:fill="FFFFFF"/>
              </w:rPr>
              <w:t>;</w:t>
            </w:r>
          </w:p>
          <w:p w:rsidR="00025397" w:rsidRPr="00BC40B3" w:rsidRDefault="00025397" w:rsidP="00025397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BC40B3">
              <w:rPr>
                <w:sz w:val="24"/>
                <w:szCs w:val="24"/>
              </w:rPr>
              <w:t>10)</w:t>
            </w:r>
            <w:r w:rsidRPr="00BC40B3">
              <w:t xml:space="preserve"> </w:t>
            </w:r>
            <w:proofErr w:type="spellStart"/>
            <w:r w:rsidRPr="00BC40B3">
              <w:rPr>
                <w:sz w:val="24"/>
                <w:szCs w:val="24"/>
              </w:rPr>
              <w:t>контролює</w:t>
            </w:r>
            <w:proofErr w:type="spellEnd"/>
            <w:r w:rsidRPr="00BC40B3">
              <w:rPr>
                <w:sz w:val="24"/>
                <w:szCs w:val="24"/>
              </w:rPr>
              <w:t xml:space="preserve"> </w:t>
            </w:r>
            <w:proofErr w:type="spellStart"/>
            <w:r w:rsidRPr="00BC40B3">
              <w:rPr>
                <w:sz w:val="24"/>
                <w:szCs w:val="24"/>
              </w:rPr>
              <w:t>додержання</w:t>
            </w:r>
            <w:proofErr w:type="spellEnd"/>
            <w:r w:rsidRPr="00BC40B3">
              <w:rPr>
                <w:sz w:val="24"/>
                <w:szCs w:val="24"/>
              </w:rPr>
              <w:t xml:space="preserve"> правил </w:t>
            </w:r>
            <w:proofErr w:type="spellStart"/>
            <w:r w:rsidRPr="00BC40B3">
              <w:rPr>
                <w:sz w:val="24"/>
                <w:szCs w:val="24"/>
              </w:rPr>
              <w:t>протипожежної</w:t>
            </w:r>
            <w:proofErr w:type="spellEnd"/>
            <w:r w:rsidRPr="00BC40B3">
              <w:rPr>
                <w:sz w:val="24"/>
                <w:szCs w:val="24"/>
              </w:rPr>
              <w:t xml:space="preserve"> </w:t>
            </w:r>
            <w:proofErr w:type="spellStart"/>
            <w:r w:rsidRPr="00BC40B3">
              <w:rPr>
                <w:sz w:val="24"/>
                <w:szCs w:val="24"/>
              </w:rPr>
              <w:t>безпеки</w:t>
            </w:r>
            <w:proofErr w:type="spellEnd"/>
            <w:r w:rsidRPr="00BC40B3">
              <w:rPr>
                <w:sz w:val="24"/>
                <w:szCs w:val="24"/>
              </w:rPr>
              <w:t xml:space="preserve"> в </w:t>
            </w:r>
            <w:proofErr w:type="spellStart"/>
            <w:r w:rsidRPr="00BC40B3">
              <w:rPr>
                <w:sz w:val="24"/>
                <w:szCs w:val="24"/>
              </w:rPr>
              <w:t>приміщеннях</w:t>
            </w:r>
            <w:proofErr w:type="spellEnd"/>
            <w:r w:rsidRPr="00BC40B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40B3">
              <w:rPr>
                <w:sz w:val="24"/>
                <w:szCs w:val="24"/>
              </w:rPr>
              <w:t>арх</w:t>
            </w:r>
            <w:proofErr w:type="gramEnd"/>
            <w:r w:rsidRPr="00BC40B3">
              <w:rPr>
                <w:sz w:val="24"/>
                <w:szCs w:val="24"/>
              </w:rPr>
              <w:t>іву</w:t>
            </w:r>
            <w:proofErr w:type="spellEnd"/>
            <w:r w:rsidRPr="00BC40B3">
              <w:rPr>
                <w:sz w:val="24"/>
                <w:szCs w:val="24"/>
              </w:rPr>
              <w:t>.</w:t>
            </w:r>
          </w:p>
          <w:p w:rsidR="00F1357D" w:rsidRPr="008E2ED5" w:rsidRDefault="00025397" w:rsidP="00025397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 xml:space="preserve">11)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7B4E97">
              <w:rPr>
                <w:sz w:val="24"/>
                <w:szCs w:val="24"/>
              </w:rPr>
              <w:t>иконує</w:t>
            </w:r>
            <w:proofErr w:type="spellEnd"/>
            <w:r w:rsidRPr="007B4E97">
              <w:rPr>
                <w:sz w:val="24"/>
                <w:szCs w:val="24"/>
              </w:rPr>
              <w:t xml:space="preserve"> </w:t>
            </w:r>
            <w:proofErr w:type="spellStart"/>
            <w:r w:rsidRPr="007B4E97">
              <w:rPr>
                <w:sz w:val="24"/>
                <w:szCs w:val="24"/>
              </w:rPr>
              <w:t>інші</w:t>
            </w:r>
            <w:proofErr w:type="spellEnd"/>
            <w:r w:rsidRPr="007B4E97">
              <w:rPr>
                <w:sz w:val="24"/>
                <w:szCs w:val="24"/>
              </w:rPr>
              <w:t xml:space="preserve"> </w:t>
            </w:r>
            <w:proofErr w:type="spellStart"/>
            <w:r w:rsidRPr="007B4E97">
              <w:rPr>
                <w:sz w:val="24"/>
                <w:szCs w:val="24"/>
              </w:rPr>
              <w:t>доручення</w:t>
            </w:r>
            <w:proofErr w:type="spellEnd"/>
            <w:r w:rsidRPr="007B4E97">
              <w:rPr>
                <w:sz w:val="24"/>
                <w:szCs w:val="24"/>
              </w:rPr>
              <w:t xml:space="preserve"> </w:t>
            </w:r>
            <w:proofErr w:type="spellStart"/>
            <w:r w:rsidRPr="007B4E97">
              <w:rPr>
                <w:sz w:val="24"/>
                <w:szCs w:val="24"/>
              </w:rPr>
              <w:t>голови</w:t>
            </w:r>
            <w:proofErr w:type="spellEnd"/>
            <w:r w:rsidRPr="007B4E97">
              <w:rPr>
                <w:sz w:val="24"/>
                <w:szCs w:val="24"/>
              </w:rPr>
              <w:t xml:space="preserve"> суду, </w:t>
            </w:r>
            <w:proofErr w:type="spellStart"/>
            <w:r w:rsidRPr="007B4E97">
              <w:rPr>
                <w:sz w:val="24"/>
                <w:szCs w:val="24"/>
              </w:rPr>
              <w:t>керівника</w:t>
            </w:r>
            <w:proofErr w:type="spellEnd"/>
            <w:r w:rsidRPr="007B4E97">
              <w:rPr>
                <w:sz w:val="24"/>
                <w:szCs w:val="24"/>
              </w:rPr>
              <w:t xml:space="preserve"> </w:t>
            </w:r>
            <w:proofErr w:type="spellStart"/>
            <w:r w:rsidRPr="007B4E97">
              <w:rPr>
                <w:sz w:val="24"/>
                <w:szCs w:val="24"/>
              </w:rPr>
              <w:t>апарату</w:t>
            </w:r>
            <w:proofErr w:type="spellEnd"/>
            <w:r w:rsidRPr="007B4E97">
              <w:rPr>
                <w:sz w:val="24"/>
                <w:szCs w:val="24"/>
              </w:rPr>
              <w:t xml:space="preserve"> та </w:t>
            </w:r>
            <w:proofErr w:type="gramStart"/>
            <w:r w:rsidRPr="007B4E97">
              <w:rPr>
                <w:sz w:val="24"/>
                <w:szCs w:val="24"/>
              </w:rPr>
              <w:t>старшого</w:t>
            </w:r>
            <w:proofErr w:type="gramEnd"/>
            <w:r w:rsidRPr="007B4E97">
              <w:rPr>
                <w:sz w:val="24"/>
                <w:szCs w:val="24"/>
              </w:rPr>
              <w:t xml:space="preserve"> секретаря суду.</w:t>
            </w:r>
          </w:p>
        </w:tc>
      </w:tr>
      <w:tr w:rsidR="00F1357D" w:rsidRPr="00B16121" w:rsidTr="009A4463">
        <w:tc>
          <w:tcPr>
            <w:tcW w:w="3883" w:type="dxa"/>
            <w:gridSpan w:val="2"/>
            <w:shd w:val="clear" w:color="auto" w:fill="auto"/>
            <w:hideMark/>
          </w:tcPr>
          <w:p w:rsidR="00F1357D" w:rsidRPr="00B16121" w:rsidRDefault="00F1357D" w:rsidP="004675D6">
            <w:pPr>
              <w:pStyle w:val="a6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100" w:type="dxa"/>
            <w:shd w:val="clear" w:color="auto" w:fill="auto"/>
            <w:hideMark/>
          </w:tcPr>
          <w:p w:rsidR="00F1357D" w:rsidRPr="00B16121" w:rsidRDefault="00F1357D" w:rsidP="003C4A0B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27"/>
              </w:tabs>
              <w:spacing w:before="0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 xml:space="preserve">посадовий оклад  </w:t>
            </w:r>
            <w:r w:rsidR="00025397">
              <w:rPr>
                <w:rFonts w:ascii="Times New Roman" w:hAnsi="Times New Roman"/>
                <w:sz w:val="24"/>
                <w:szCs w:val="24"/>
                <w:lang w:val="ru-RU"/>
              </w:rPr>
              <w:t>архіваріуса</w:t>
            </w:r>
            <w:r w:rsidR="00637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12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23922">
              <w:rPr>
                <w:rFonts w:ascii="Times New Roman" w:hAnsi="Times New Roman"/>
                <w:sz w:val="24"/>
                <w:szCs w:val="24"/>
              </w:rPr>
              <w:t>4912</w:t>
            </w:r>
            <w:bookmarkStart w:id="0" w:name="_GoBack"/>
            <w:bookmarkEnd w:id="0"/>
            <w:r w:rsidRPr="00B16121">
              <w:rPr>
                <w:rFonts w:ascii="Times New Roman" w:hAnsi="Times New Roman"/>
                <w:sz w:val="24"/>
                <w:szCs w:val="24"/>
              </w:rPr>
              <w:t xml:space="preserve"> грн.,   </w:t>
            </w:r>
          </w:p>
          <w:p w:rsidR="00F1357D" w:rsidRPr="00B16121" w:rsidRDefault="00F1357D" w:rsidP="00B2743C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27"/>
              </w:tabs>
              <w:spacing w:before="0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надбавка та доплати (</w:t>
            </w:r>
            <w:r w:rsidRPr="00B2743C">
              <w:rPr>
                <w:rFonts w:ascii="Times New Roman" w:hAnsi="Times New Roman"/>
                <w:sz w:val="24"/>
                <w:szCs w:val="24"/>
              </w:rPr>
              <w:t xml:space="preserve">відповідно до </w:t>
            </w:r>
            <w:r w:rsidR="00333866" w:rsidRPr="00B274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постанови КМУ </w:t>
            </w:r>
            <w:r w:rsidR="00B274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від 24 грудня 2019 р</w:t>
            </w:r>
            <w:r w:rsidR="00B274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оку</w:t>
            </w:r>
            <w:r w:rsidR="00B274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№</w:t>
            </w:r>
            <w:r w:rsidR="00B2743C" w:rsidRPr="00B2743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1112</w:t>
            </w:r>
            <w:r w:rsidRPr="00B1612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1357D" w:rsidRPr="00B16121" w:rsidTr="009A4463">
        <w:tc>
          <w:tcPr>
            <w:tcW w:w="3883" w:type="dxa"/>
            <w:gridSpan w:val="2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00" w:type="dxa"/>
            <w:shd w:val="clear" w:color="auto" w:fill="auto"/>
            <w:hideMark/>
          </w:tcPr>
          <w:p w:rsidR="00F1357D" w:rsidRPr="00B16121" w:rsidRDefault="00A96D29" w:rsidP="004B6FE0">
            <w:pPr>
              <w:pStyle w:val="a6"/>
              <w:widowControl w:val="0"/>
              <w:tabs>
                <w:tab w:val="left" w:pos="144"/>
              </w:tabs>
              <w:spacing w:before="0"/>
              <w:ind w:left="144" w:right="14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дії воєнного стану в Україні</w:t>
            </w:r>
          </w:p>
        </w:tc>
      </w:tr>
      <w:tr w:rsidR="00F1357D" w:rsidRPr="00B16121" w:rsidTr="009A4463">
        <w:tc>
          <w:tcPr>
            <w:tcW w:w="3883" w:type="dxa"/>
            <w:gridSpan w:val="2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100" w:type="dxa"/>
            <w:shd w:val="clear" w:color="auto" w:fill="auto"/>
            <w:hideMark/>
          </w:tcPr>
          <w:p w:rsidR="00A96D29" w:rsidRPr="00B16121" w:rsidRDefault="00A96D29" w:rsidP="00A96D29">
            <w:pPr>
              <w:shd w:val="clear" w:color="auto" w:fill="FFFFFF"/>
              <w:tabs>
                <w:tab w:val="left" w:pos="259"/>
              </w:tabs>
              <w:ind w:left="140" w:right="130"/>
              <w:jc w:val="both"/>
              <w:rPr>
                <w:sz w:val="24"/>
                <w:szCs w:val="24"/>
                <w:lang w:val="uk-UA" w:eastAsia="uk-UA"/>
              </w:rPr>
            </w:pPr>
            <w:r w:rsidRPr="00B16121">
              <w:rPr>
                <w:sz w:val="24"/>
                <w:szCs w:val="24"/>
                <w:lang w:val="uk-UA" w:eastAsia="uk-UA"/>
              </w:rPr>
              <w:t xml:space="preserve">Особа, яка бажає взяти участь у </w:t>
            </w:r>
            <w:r>
              <w:rPr>
                <w:sz w:val="24"/>
                <w:szCs w:val="24"/>
                <w:lang w:val="uk-UA" w:eastAsia="uk-UA"/>
              </w:rPr>
              <w:t>доборі</w:t>
            </w:r>
            <w:r w:rsidRPr="00B16121">
              <w:rPr>
                <w:sz w:val="24"/>
                <w:szCs w:val="24"/>
                <w:lang w:val="uk-UA" w:eastAsia="uk-UA"/>
              </w:rPr>
              <w:t>, подає резюме за формою згідно з </w:t>
            </w:r>
            <w:hyperlink r:id="rId6" w:anchor="n1039" w:history="1">
              <w:r w:rsidRPr="00B16121">
                <w:rPr>
                  <w:rStyle w:val="a4"/>
                  <w:sz w:val="24"/>
                  <w:szCs w:val="24"/>
                  <w:lang w:val="uk-UA" w:eastAsia="uk-UA"/>
                </w:rPr>
                <w:t>додатком 2</w:t>
              </w:r>
            </w:hyperlink>
            <w:hyperlink r:id="rId7" w:anchor="n1039" w:history="1">
              <w:r w:rsidRPr="00B16121">
                <w:rPr>
                  <w:rStyle w:val="a4"/>
                  <w:b/>
                  <w:bCs/>
                  <w:sz w:val="24"/>
                  <w:szCs w:val="24"/>
                  <w:vertAlign w:val="superscript"/>
                  <w:lang w:val="uk-UA" w:eastAsia="uk-UA"/>
                </w:rPr>
                <w:t>-1</w:t>
              </w:r>
            </w:hyperlink>
            <w:r w:rsidRPr="00B16121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A96D29" w:rsidRPr="00B16121" w:rsidRDefault="00A96D29" w:rsidP="00A96D29">
            <w:pPr>
              <w:shd w:val="clear" w:color="auto" w:fill="FFFFFF"/>
              <w:tabs>
                <w:tab w:val="left" w:pos="259"/>
              </w:tabs>
              <w:ind w:left="140" w:right="130"/>
              <w:jc w:val="both"/>
              <w:rPr>
                <w:sz w:val="24"/>
                <w:szCs w:val="24"/>
                <w:lang w:val="uk-UA" w:eastAsia="uk-UA"/>
              </w:rPr>
            </w:pPr>
            <w:r w:rsidRPr="00B16121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A96D29" w:rsidRPr="00B16121" w:rsidRDefault="00A96D29" w:rsidP="00A96D29">
            <w:pPr>
              <w:shd w:val="clear" w:color="auto" w:fill="FFFFFF"/>
              <w:tabs>
                <w:tab w:val="left" w:pos="259"/>
              </w:tabs>
              <w:ind w:left="140" w:right="130"/>
              <w:jc w:val="both"/>
              <w:rPr>
                <w:sz w:val="24"/>
                <w:szCs w:val="24"/>
                <w:lang w:val="uk-UA" w:eastAsia="uk-UA"/>
              </w:rPr>
            </w:pPr>
            <w:r w:rsidRPr="00B16121">
              <w:rPr>
                <w:sz w:val="24"/>
                <w:szCs w:val="24"/>
                <w:lang w:val="uk-UA" w:eastAsia="uk-UA"/>
              </w:rPr>
              <w:t xml:space="preserve">реквізити документа, що посвідчує особу та </w:t>
            </w:r>
            <w:r w:rsidRPr="00B16121">
              <w:rPr>
                <w:sz w:val="24"/>
                <w:szCs w:val="24"/>
                <w:lang w:val="uk-UA" w:eastAsia="uk-UA"/>
              </w:rPr>
              <w:lastRenderedPageBreak/>
              <w:t>підтверджує громадянство України;</w:t>
            </w:r>
          </w:p>
          <w:p w:rsidR="00A96D29" w:rsidRPr="00B16121" w:rsidRDefault="00A96D29" w:rsidP="00A96D29">
            <w:pPr>
              <w:shd w:val="clear" w:color="auto" w:fill="FFFFFF"/>
              <w:tabs>
                <w:tab w:val="left" w:pos="259"/>
              </w:tabs>
              <w:ind w:left="140" w:right="130"/>
              <w:jc w:val="both"/>
              <w:rPr>
                <w:sz w:val="24"/>
                <w:szCs w:val="24"/>
                <w:lang w:val="uk-UA" w:eastAsia="uk-UA"/>
              </w:rPr>
            </w:pPr>
            <w:r w:rsidRPr="00B16121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освіти;</w:t>
            </w:r>
          </w:p>
          <w:p w:rsidR="00A96D29" w:rsidRPr="00B16121" w:rsidRDefault="00A96D29" w:rsidP="00A96D29">
            <w:pPr>
              <w:shd w:val="clear" w:color="auto" w:fill="FFFFFF"/>
              <w:tabs>
                <w:tab w:val="left" w:pos="259"/>
              </w:tabs>
              <w:ind w:left="140" w:right="130"/>
              <w:jc w:val="both"/>
              <w:rPr>
                <w:sz w:val="24"/>
                <w:szCs w:val="24"/>
                <w:lang w:val="uk-UA" w:eastAsia="uk-UA"/>
              </w:rPr>
            </w:pPr>
            <w:r w:rsidRPr="00B16121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</w:t>
            </w:r>
            <w:r w:rsidR="00025397">
              <w:rPr>
                <w:sz w:val="24"/>
                <w:szCs w:val="24"/>
                <w:lang w:val="uk-UA" w:eastAsia="uk-UA"/>
              </w:rPr>
              <w:t xml:space="preserve"> (за наявності)</w:t>
            </w:r>
            <w:r w:rsidRPr="00B16121">
              <w:rPr>
                <w:sz w:val="24"/>
                <w:szCs w:val="24"/>
                <w:lang w:val="uk-UA" w:eastAsia="uk-UA"/>
              </w:rPr>
              <w:t>;</w:t>
            </w:r>
          </w:p>
          <w:p w:rsidR="00A96D29" w:rsidRPr="00B16121" w:rsidRDefault="00A96D29" w:rsidP="00A96D29">
            <w:pPr>
              <w:shd w:val="clear" w:color="auto" w:fill="FFFFFF"/>
              <w:tabs>
                <w:tab w:val="left" w:pos="259"/>
              </w:tabs>
              <w:ind w:left="140" w:right="130"/>
              <w:jc w:val="both"/>
              <w:rPr>
                <w:sz w:val="24"/>
                <w:szCs w:val="24"/>
                <w:lang w:val="uk-UA" w:eastAsia="uk-UA"/>
              </w:rPr>
            </w:pPr>
            <w:r w:rsidRPr="00B16121">
              <w:rPr>
                <w:sz w:val="24"/>
                <w:szCs w:val="24"/>
                <w:lang w:val="uk-UA" w:eastAsia="uk-UA"/>
              </w:rPr>
              <w:t>відомості про стаж роботи, досвід роботи на відповідних посадах;</w:t>
            </w:r>
          </w:p>
          <w:p w:rsidR="00A96D29" w:rsidRDefault="00A96D29" w:rsidP="00A96D29">
            <w:pPr>
              <w:shd w:val="clear" w:color="auto" w:fill="FFFFFF"/>
              <w:tabs>
                <w:tab w:val="left" w:pos="259"/>
              </w:tabs>
              <w:ind w:left="140" w:right="13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A96D29" w:rsidRPr="00B16121" w:rsidRDefault="00A96D29" w:rsidP="00A96D29">
            <w:pPr>
              <w:shd w:val="clear" w:color="auto" w:fill="FFFFFF"/>
              <w:tabs>
                <w:tab w:val="left" w:pos="259"/>
              </w:tabs>
              <w:ind w:left="140" w:right="130"/>
              <w:jc w:val="both"/>
              <w:rPr>
                <w:sz w:val="24"/>
                <w:szCs w:val="24"/>
                <w:lang w:val="uk-UA" w:eastAsia="uk-UA"/>
              </w:rPr>
            </w:pPr>
            <w:r w:rsidRPr="00B16121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</w:t>
            </w:r>
            <w:r>
              <w:rPr>
                <w:sz w:val="24"/>
                <w:szCs w:val="24"/>
                <w:lang w:val="uk-UA" w:eastAsia="uk-UA"/>
              </w:rPr>
              <w:t>доборі</w:t>
            </w:r>
            <w:r w:rsidRPr="00B16121">
              <w:rPr>
                <w:sz w:val="24"/>
                <w:szCs w:val="24"/>
                <w:lang w:val="uk-UA" w:eastAsia="uk-UA"/>
              </w:rPr>
              <w:t xml:space="preserve">, може подавати додаткову інформацію,  яка підтверджує відповідність встановленим вимогам, зокрема стосовно досвіду роботи, професійних </w:t>
            </w:r>
            <w:proofErr w:type="spellStart"/>
            <w:r w:rsidRPr="00B16121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B16121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</w:t>
            </w:r>
          </w:p>
          <w:p w:rsidR="00A96D29" w:rsidRDefault="00A96D29" w:rsidP="00A96D29">
            <w:pPr>
              <w:shd w:val="clear" w:color="auto" w:fill="FFFFFF"/>
              <w:tabs>
                <w:tab w:val="left" w:pos="259"/>
              </w:tabs>
              <w:ind w:left="140" w:right="13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F1357D" w:rsidRPr="00B16121" w:rsidRDefault="00A96D29" w:rsidP="00A96D29">
            <w:pPr>
              <w:shd w:val="clear" w:color="auto" w:fill="FFFFFF"/>
              <w:tabs>
                <w:tab w:val="left" w:pos="259"/>
              </w:tabs>
              <w:ind w:left="140" w:right="130"/>
              <w:jc w:val="both"/>
              <w:rPr>
                <w:sz w:val="24"/>
                <w:szCs w:val="24"/>
                <w:lang w:val="uk-UA" w:eastAsia="uk-UA"/>
              </w:rPr>
            </w:pPr>
            <w:r w:rsidRPr="00B16121">
              <w:rPr>
                <w:sz w:val="24"/>
                <w:szCs w:val="24"/>
                <w:lang w:val="uk-UA" w:eastAsia="uk-UA"/>
              </w:rPr>
              <w:t xml:space="preserve">На електронні документи, що подаються для участі у </w:t>
            </w:r>
            <w:r>
              <w:rPr>
                <w:sz w:val="24"/>
                <w:szCs w:val="24"/>
                <w:lang w:val="uk-UA" w:eastAsia="uk-UA"/>
              </w:rPr>
              <w:t>доборі</w:t>
            </w:r>
            <w:r w:rsidRPr="00B16121">
              <w:rPr>
                <w:sz w:val="24"/>
                <w:szCs w:val="24"/>
                <w:lang w:val="uk-UA" w:eastAsia="uk-UA"/>
              </w:rPr>
              <w:t>, накладається кв</w:t>
            </w:r>
            <w:r>
              <w:rPr>
                <w:sz w:val="24"/>
                <w:szCs w:val="24"/>
                <w:lang w:val="uk-UA" w:eastAsia="uk-UA"/>
              </w:rPr>
              <w:t>аліфікований електронний підпис.</w:t>
            </w:r>
          </w:p>
        </w:tc>
      </w:tr>
      <w:tr w:rsidR="00F1357D" w:rsidRPr="00B16121" w:rsidTr="009A4463">
        <w:tc>
          <w:tcPr>
            <w:tcW w:w="3883" w:type="dxa"/>
            <w:gridSpan w:val="2"/>
            <w:shd w:val="clear" w:color="auto" w:fill="auto"/>
            <w:hideMark/>
          </w:tcPr>
          <w:p w:rsidR="00357429" w:rsidRPr="00B16121" w:rsidRDefault="00357429" w:rsidP="00A96D29">
            <w:pPr>
              <w:pStyle w:val="a6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Місце проведення співбесіди</w:t>
            </w:r>
          </w:p>
        </w:tc>
        <w:tc>
          <w:tcPr>
            <w:tcW w:w="6100" w:type="dxa"/>
            <w:shd w:val="clear" w:color="auto" w:fill="auto"/>
            <w:hideMark/>
          </w:tcPr>
          <w:p w:rsidR="00357429" w:rsidRPr="00B16121" w:rsidRDefault="001661D6" w:rsidP="00A96D2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 xml:space="preserve">м. Кременчук, </w:t>
            </w:r>
            <w:r w:rsidRPr="00B16121">
              <w:rPr>
                <w:rFonts w:ascii="Times New Roman" w:hAnsi="Times New Roman"/>
                <w:bCs/>
                <w:sz w:val="24"/>
                <w:szCs w:val="24"/>
              </w:rPr>
              <w:t xml:space="preserve">вул. Першотравнева, 29/5 </w:t>
            </w:r>
            <w:r w:rsidRPr="00B1612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 приміщенні </w:t>
            </w:r>
            <w:r w:rsidRPr="00B16121">
              <w:rPr>
                <w:rFonts w:ascii="Times New Roman" w:hAnsi="Times New Roman"/>
                <w:sz w:val="24"/>
                <w:szCs w:val="24"/>
              </w:rPr>
              <w:t>Автозаводського районного суду м. Кременчука</w:t>
            </w:r>
          </w:p>
        </w:tc>
      </w:tr>
      <w:tr w:rsidR="00F1357D" w:rsidRPr="00B16121" w:rsidTr="009A4463">
        <w:tc>
          <w:tcPr>
            <w:tcW w:w="3883" w:type="dxa"/>
            <w:gridSpan w:val="2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</w:t>
            </w:r>
            <w:r w:rsidR="00A96D29" w:rsidRPr="00B16121">
              <w:rPr>
                <w:rFonts w:ascii="Times New Roman" w:hAnsi="Times New Roman"/>
                <w:b/>
                <w:sz w:val="24"/>
                <w:szCs w:val="24"/>
              </w:rPr>
              <w:t xml:space="preserve">надає додаткову інформацію з питань </w:t>
            </w:r>
            <w:r w:rsidR="00A96D29">
              <w:rPr>
                <w:rFonts w:ascii="Times New Roman" w:hAnsi="Times New Roman"/>
                <w:b/>
                <w:sz w:val="24"/>
                <w:szCs w:val="24"/>
              </w:rPr>
              <w:t>добору</w:t>
            </w:r>
          </w:p>
        </w:tc>
        <w:tc>
          <w:tcPr>
            <w:tcW w:w="6100" w:type="dxa"/>
            <w:shd w:val="clear" w:color="auto" w:fill="auto"/>
            <w:hideMark/>
          </w:tcPr>
          <w:p w:rsidR="009F0208" w:rsidRPr="00B16121" w:rsidRDefault="004472C9" w:rsidP="003C4A0B">
            <w:pPr>
              <w:ind w:right="13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Суріна Катерина Анатоліївна</w:t>
            </w:r>
          </w:p>
          <w:p w:rsidR="009F0208" w:rsidRPr="00B16121" w:rsidRDefault="009F0208" w:rsidP="003C4A0B">
            <w:pPr>
              <w:ind w:right="130"/>
              <w:jc w:val="both"/>
              <w:rPr>
                <w:sz w:val="24"/>
                <w:szCs w:val="24"/>
                <w:lang w:val="uk-UA"/>
              </w:rPr>
            </w:pPr>
            <w:r w:rsidRPr="00B16121">
              <w:rPr>
                <w:sz w:val="24"/>
                <w:szCs w:val="24"/>
                <w:lang w:val="uk-UA"/>
              </w:rPr>
              <w:t>тел.</w:t>
            </w:r>
            <w:r w:rsidRPr="00B16121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B16121">
              <w:rPr>
                <w:sz w:val="24"/>
                <w:szCs w:val="24"/>
                <w:lang w:val="uk-UA"/>
              </w:rPr>
              <w:t>(</w:t>
            </w:r>
            <w:r w:rsidR="0023495E" w:rsidRPr="00B16121">
              <w:rPr>
                <w:sz w:val="24"/>
                <w:szCs w:val="24"/>
                <w:lang w:val="uk-UA"/>
              </w:rPr>
              <w:t>05366</w:t>
            </w:r>
            <w:r w:rsidRPr="00B16121">
              <w:rPr>
                <w:sz w:val="24"/>
                <w:szCs w:val="24"/>
                <w:lang w:val="uk-UA"/>
              </w:rPr>
              <w:t>)</w:t>
            </w:r>
            <w:r w:rsidR="0023495E" w:rsidRPr="00B16121">
              <w:rPr>
                <w:sz w:val="24"/>
                <w:szCs w:val="24"/>
                <w:lang w:val="uk-UA"/>
              </w:rPr>
              <w:t xml:space="preserve"> 3-31-10</w:t>
            </w:r>
          </w:p>
          <w:p w:rsidR="00F1357D" w:rsidRPr="00B16121" w:rsidRDefault="003C4A0B" w:rsidP="00967B00">
            <w:pPr>
              <w:ind w:right="130"/>
              <w:jc w:val="both"/>
              <w:rPr>
                <w:sz w:val="24"/>
                <w:szCs w:val="24"/>
                <w:lang w:val="uk-UA"/>
              </w:rPr>
            </w:pPr>
            <w:r w:rsidRPr="00B16121">
              <w:rPr>
                <w:sz w:val="24"/>
                <w:szCs w:val="24"/>
                <w:lang w:val="uk-UA"/>
              </w:rPr>
              <w:t>електронна пошта</w:t>
            </w:r>
            <w:r w:rsidR="009F0208" w:rsidRPr="00B16121">
              <w:rPr>
                <w:sz w:val="24"/>
                <w:szCs w:val="24"/>
                <w:lang w:val="uk-UA"/>
              </w:rPr>
              <w:t>:</w:t>
            </w:r>
            <w:r w:rsidRPr="00B16121">
              <w:rPr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="009F0208" w:rsidRPr="006035C2">
                <w:rPr>
                  <w:rStyle w:val="a4"/>
                  <w:b/>
                  <w:sz w:val="24"/>
                  <w:szCs w:val="24"/>
                  <w:lang w:val="uk-UA"/>
                </w:rPr>
                <w:t>inbox@av.pl.court.gov.ua</w:t>
              </w:r>
            </w:hyperlink>
          </w:p>
        </w:tc>
      </w:tr>
      <w:tr w:rsidR="00F1357D" w:rsidRPr="00B16121" w:rsidTr="009A4463">
        <w:tc>
          <w:tcPr>
            <w:tcW w:w="9983" w:type="dxa"/>
            <w:gridSpan w:val="3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F1357D" w:rsidRPr="00B16121" w:rsidTr="009A4463">
        <w:tc>
          <w:tcPr>
            <w:tcW w:w="748" w:type="dxa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5" w:type="dxa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100" w:type="dxa"/>
            <w:shd w:val="clear" w:color="auto" w:fill="auto"/>
            <w:hideMark/>
          </w:tcPr>
          <w:p w:rsidR="00F1357D" w:rsidRPr="00A03C79" w:rsidRDefault="00A03C79" w:rsidP="0023495E">
            <w:pPr>
              <w:shd w:val="clear" w:color="auto" w:fill="FFFFFF"/>
              <w:tabs>
                <w:tab w:val="left" w:pos="238"/>
                <w:tab w:val="left" w:pos="3557"/>
              </w:tabs>
              <w:ind w:left="140" w:right="130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 w:rsidRPr="00A03C7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Повна загальна середня освіта</w:t>
            </w:r>
          </w:p>
        </w:tc>
      </w:tr>
      <w:tr w:rsidR="00F1357D" w:rsidRPr="00B16121" w:rsidTr="009A4463">
        <w:tc>
          <w:tcPr>
            <w:tcW w:w="748" w:type="dxa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5" w:type="dxa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6100" w:type="dxa"/>
            <w:shd w:val="clear" w:color="auto" w:fill="auto"/>
            <w:hideMark/>
          </w:tcPr>
          <w:p w:rsidR="00F1357D" w:rsidRPr="00A03C79" w:rsidRDefault="00F1357D" w:rsidP="004B6FE0">
            <w:pPr>
              <w:ind w:left="140" w:right="130"/>
              <w:rPr>
                <w:sz w:val="24"/>
                <w:szCs w:val="24"/>
                <w:lang w:val="uk-UA" w:eastAsia="uk-UA"/>
              </w:rPr>
            </w:pPr>
            <w:r w:rsidRPr="00A03C79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F1357D" w:rsidRPr="00B16121" w:rsidTr="009A4463">
        <w:trPr>
          <w:trHeight w:val="495"/>
        </w:trPr>
        <w:tc>
          <w:tcPr>
            <w:tcW w:w="748" w:type="dxa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5" w:type="dxa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100" w:type="dxa"/>
            <w:shd w:val="clear" w:color="auto" w:fill="auto"/>
            <w:hideMark/>
          </w:tcPr>
          <w:p w:rsidR="00F1357D" w:rsidRPr="00A55E16" w:rsidRDefault="00F1357D" w:rsidP="00A03C79">
            <w:pPr>
              <w:ind w:left="140" w:right="130"/>
              <w:rPr>
                <w:sz w:val="24"/>
                <w:szCs w:val="24"/>
                <w:highlight w:val="yellow"/>
                <w:lang w:val="uk-UA" w:eastAsia="uk-UA"/>
              </w:rPr>
            </w:pPr>
            <w:r w:rsidRPr="00A03C79">
              <w:rPr>
                <w:color w:val="000000"/>
                <w:spacing w:val="1"/>
                <w:sz w:val="24"/>
                <w:szCs w:val="24"/>
                <w:lang w:val="uk-UA" w:eastAsia="uk-UA"/>
              </w:rPr>
              <w:t>Вільне володіння державною мовою</w:t>
            </w:r>
            <w:r w:rsidR="00C02CD2" w:rsidRPr="00A03C79">
              <w:rPr>
                <w:color w:val="000000"/>
                <w:spacing w:val="1"/>
                <w:sz w:val="24"/>
                <w:szCs w:val="24"/>
                <w:lang w:val="uk-UA" w:eastAsia="uk-UA"/>
              </w:rPr>
              <w:t xml:space="preserve"> (</w:t>
            </w:r>
            <w:r w:rsidR="00A03C79">
              <w:rPr>
                <w:color w:val="000000"/>
                <w:spacing w:val="1"/>
                <w:sz w:val="24"/>
                <w:szCs w:val="24"/>
                <w:lang w:val="uk-UA" w:eastAsia="uk-UA"/>
              </w:rPr>
              <w:t>сертифікат за наявності</w:t>
            </w:r>
            <w:r w:rsidR="00C02CD2" w:rsidRPr="00A03C79">
              <w:rPr>
                <w:color w:val="000000"/>
                <w:spacing w:val="1"/>
                <w:sz w:val="24"/>
                <w:szCs w:val="24"/>
                <w:lang w:val="uk-UA" w:eastAsia="uk-UA"/>
              </w:rPr>
              <w:t>)</w:t>
            </w:r>
          </w:p>
        </w:tc>
      </w:tr>
      <w:tr w:rsidR="00F1357D" w:rsidRPr="00B16121" w:rsidTr="009A4463">
        <w:tc>
          <w:tcPr>
            <w:tcW w:w="9983" w:type="dxa"/>
            <w:gridSpan w:val="3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F1357D" w:rsidRPr="00B16121" w:rsidTr="009A4463">
        <w:tc>
          <w:tcPr>
            <w:tcW w:w="3883" w:type="dxa"/>
            <w:gridSpan w:val="2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100" w:type="dxa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F1357D" w:rsidRPr="00B16121" w:rsidTr="009A4463">
        <w:tc>
          <w:tcPr>
            <w:tcW w:w="748" w:type="dxa"/>
            <w:shd w:val="clear" w:color="auto" w:fill="auto"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5" w:type="dxa"/>
            <w:shd w:val="clear" w:color="auto" w:fill="auto"/>
          </w:tcPr>
          <w:p w:rsidR="00F1357D" w:rsidRPr="00B16121" w:rsidRDefault="009A4463" w:rsidP="0023495E">
            <w:pPr>
              <w:pStyle w:val="Style1"/>
              <w:spacing w:line="240" w:lineRule="auto"/>
              <w:jc w:val="left"/>
              <w:textAlignment w:val="baseline"/>
              <w:rPr>
                <w:b/>
                <w:lang w:eastAsia="uk-UA"/>
              </w:rPr>
            </w:pPr>
            <w:r w:rsidRPr="00B16121">
              <w:rPr>
                <w:b/>
                <w:lang w:eastAsia="uk-UA"/>
              </w:rPr>
              <w:t>Цифрова грамотність</w:t>
            </w:r>
          </w:p>
        </w:tc>
        <w:tc>
          <w:tcPr>
            <w:tcW w:w="6100" w:type="dxa"/>
            <w:shd w:val="clear" w:color="auto" w:fill="auto"/>
          </w:tcPr>
          <w:p w:rsidR="00EB4A68" w:rsidRPr="00B16121" w:rsidRDefault="009A4463" w:rsidP="009A4463">
            <w:pPr>
              <w:pStyle w:val="2"/>
              <w:tabs>
                <w:tab w:val="left" w:pos="201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9A4463" w:rsidRPr="00B16121" w:rsidRDefault="009A4463" w:rsidP="009A4463">
            <w:pPr>
              <w:pStyle w:val="2"/>
              <w:tabs>
                <w:tab w:val="left" w:pos="201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використовувати сервіси інтернету для ефективного пошуку інформації, вміння перевіряти надійність джерел і достовірність даних та інформації у цифровому середовищі;</w:t>
            </w:r>
          </w:p>
          <w:p w:rsidR="009A4463" w:rsidRPr="00B16121" w:rsidRDefault="009A4463" w:rsidP="009A4463">
            <w:pPr>
              <w:pStyle w:val="2"/>
              <w:tabs>
                <w:tab w:val="left" w:pos="201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9A4463" w:rsidRPr="00B16121" w:rsidRDefault="009A4463" w:rsidP="009A4463">
            <w:pPr>
              <w:pStyle w:val="2"/>
              <w:tabs>
                <w:tab w:val="left" w:pos="201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використовувати електронні реєстри, системи електронного документообігу для обміну інформацією, для електронного листування в межах своїх посадових обов’язків; вміння користуватися кваліфікованим електронним підписом (КЕП);</w:t>
            </w:r>
          </w:p>
          <w:p w:rsidR="00F1357D" w:rsidRPr="00B16121" w:rsidRDefault="009A4463" w:rsidP="009A4463">
            <w:pPr>
              <w:pStyle w:val="2"/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9A4463" w:rsidRPr="00B16121" w:rsidTr="009A4463">
        <w:tc>
          <w:tcPr>
            <w:tcW w:w="748" w:type="dxa"/>
            <w:shd w:val="clear" w:color="auto" w:fill="auto"/>
          </w:tcPr>
          <w:p w:rsidR="009A4463" w:rsidRPr="00B16121" w:rsidRDefault="009A4463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5" w:type="dxa"/>
            <w:shd w:val="clear" w:color="auto" w:fill="auto"/>
          </w:tcPr>
          <w:p w:rsidR="009A4463" w:rsidRPr="00B16121" w:rsidRDefault="009A4463" w:rsidP="00AB16BA">
            <w:pPr>
              <w:rPr>
                <w:rFonts w:eastAsia="Calibri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  <w:r w:rsidRPr="00B16121">
              <w:rPr>
                <w:b/>
                <w:bCs/>
                <w:sz w:val="24"/>
                <w:szCs w:val="24"/>
                <w:lang w:val="uk-UA" w:eastAsia="x-none"/>
              </w:rPr>
              <w:t>Досягнення результатів</w:t>
            </w:r>
          </w:p>
        </w:tc>
        <w:tc>
          <w:tcPr>
            <w:tcW w:w="6100" w:type="dxa"/>
            <w:shd w:val="clear" w:color="auto" w:fill="auto"/>
          </w:tcPr>
          <w:p w:rsidR="00EB4A68" w:rsidRPr="00B16121" w:rsidRDefault="00EB4A68" w:rsidP="00EB4A68">
            <w:pPr>
              <w:jc w:val="both"/>
              <w:rPr>
                <w:sz w:val="24"/>
                <w:szCs w:val="24"/>
                <w:lang w:val="uk-UA"/>
              </w:rPr>
            </w:pPr>
            <w:r w:rsidRPr="00B16121">
              <w:rPr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EB4A68" w:rsidRDefault="00EB4A68" w:rsidP="00EB4A68">
            <w:pPr>
              <w:jc w:val="both"/>
              <w:rPr>
                <w:sz w:val="24"/>
                <w:szCs w:val="24"/>
                <w:lang w:val="uk-UA"/>
              </w:rPr>
            </w:pPr>
            <w:r w:rsidRPr="00B16121">
              <w:rPr>
                <w:sz w:val="24"/>
                <w:szCs w:val="24"/>
                <w:lang w:val="uk-UA"/>
              </w:rPr>
              <w:lastRenderedPageBreak/>
              <w:t>вміння запобігати та ефективно долати перешкоди;</w:t>
            </w:r>
          </w:p>
          <w:p w:rsidR="00B16121" w:rsidRPr="00B16121" w:rsidRDefault="00B16121" w:rsidP="00EB4A6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вміння вирішувати комплексні завдання;</w:t>
            </w:r>
          </w:p>
          <w:p w:rsidR="00EB4A68" w:rsidRPr="00B16121" w:rsidRDefault="00EB4A68" w:rsidP="00EB4A68">
            <w:pPr>
              <w:jc w:val="both"/>
              <w:rPr>
                <w:sz w:val="24"/>
                <w:szCs w:val="24"/>
                <w:lang w:val="uk-UA"/>
              </w:rPr>
            </w:pPr>
            <w:r w:rsidRPr="00B16121">
              <w:rPr>
                <w:sz w:val="24"/>
                <w:szCs w:val="24"/>
                <w:lang w:val="uk-UA"/>
              </w:rPr>
              <w:t>навички планування своєї роботи;</w:t>
            </w:r>
          </w:p>
          <w:p w:rsidR="009A4463" w:rsidRPr="00B16121" w:rsidRDefault="00EB4A68" w:rsidP="00B16121">
            <w:pPr>
              <w:pStyle w:val="2"/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та відповідальність за виконання своїх задач.</w:t>
            </w:r>
          </w:p>
        </w:tc>
      </w:tr>
      <w:tr w:rsidR="009A4463" w:rsidRPr="00B16121" w:rsidTr="009A4463">
        <w:tc>
          <w:tcPr>
            <w:tcW w:w="748" w:type="dxa"/>
            <w:shd w:val="clear" w:color="auto" w:fill="auto"/>
          </w:tcPr>
          <w:p w:rsidR="009A4463" w:rsidRPr="00B16121" w:rsidRDefault="009A4463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35" w:type="dxa"/>
            <w:shd w:val="clear" w:color="auto" w:fill="auto"/>
          </w:tcPr>
          <w:p w:rsidR="009A4463" w:rsidRPr="00B16121" w:rsidRDefault="009A4463" w:rsidP="00AB16BA">
            <w:pPr>
              <w:rPr>
                <w:b/>
                <w:bCs/>
                <w:sz w:val="24"/>
                <w:szCs w:val="24"/>
                <w:lang w:val="uk-UA" w:eastAsia="x-none"/>
              </w:rPr>
            </w:pPr>
            <w:r w:rsidRPr="00B16121">
              <w:rPr>
                <w:b/>
                <w:bCs/>
                <w:sz w:val="24"/>
                <w:szCs w:val="24"/>
                <w:lang w:val="uk-UA" w:eastAsia="x-none"/>
              </w:rPr>
              <w:t>Комунікація та взаємодія</w:t>
            </w:r>
          </w:p>
        </w:tc>
        <w:tc>
          <w:tcPr>
            <w:tcW w:w="6100" w:type="dxa"/>
            <w:shd w:val="clear" w:color="auto" w:fill="auto"/>
          </w:tcPr>
          <w:p w:rsidR="00EB4A68" w:rsidRPr="00B16121" w:rsidRDefault="00EB4A68" w:rsidP="00EB4A68">
            <w:pPr>
              <w:jc w:val="both"/>
              <w:rPr>
                <w:sz w:val="24"/>
                <w:szCs w:val="24"/>
                <w:lang w:val="uk-UA"/>
              </w:rPr>
            </w:pPr>
            <w:r w:rsidRPr="00B16121">
              <w:rPr>
                <w:sz w:val="24"/>
                <w:szCs w:val="24"/>
                <w:lang w:val="uk-UA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EB4A68" w:rsidRPr="00B16121" w:rsidRDefault="00EB4A68" w:rsidP="00EB4A68">
            <w:pPr>
              <w:jc w:val="both"/>
              <w:rPr>
                <w:sz w:val="24"/>
                <w:szCs w:val="24"/>
                <w:lang w:val="uk-UA"/>
              </w:rPr>
            </w:pPr>
            <w:r w:rsidRPr="00B16121">
              <w:rPr>
                <w:sz w:val="24"/>
                <w:szCs w:val="24"/>
                <w:lang w:val="uk-UA"/>
              </w:rPr>
              <w:t>орієнтація на командний результат;</w:t>
            </w:r>
          </w:p>
          <w:p w:rsidR="009A4463" w:rsidRPr="00B16121" w:rsidRDefault="00EB4A68" w:rsidP="00EB4A68">
            <w:pPr>
              <w:pStyle w:val="2"/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розбудовувати партнерські відносини.</w:t>
            </w:r>
          </w:p>
        </w:tc>
      </w:tr>
      <w:tr w:rsidR="009A4463" w:rsidRPr="00B16121" w:rsidTr="009A4463">
        <w:tc>
          <w:tcPr>
            <w:tcW w:w="748" w:type="dxa"/>
            <w:shd w:val="clear" w:color="auto" w:fill="auto"/>
          </w:tcPr>
          <w:p w:rsidR="009A4463" w:rsidRPr="00B16121" w:rsidRDefault="009A4463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5" w:type="dxa"/>
            <w:shd w:val="clear" w:color="auto" w:fill="auto"/>
          </w:tcPr>
          <w:p w:rsidR="009A4463" w:rsidRPr="00B16121" w:rsidRDefault="009A4463" w:rsidP="00AB16BA">
            <w:pPr>
              <w:rPr>
                <w:rFonts w:eastAsia="Calibri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  <w:r w:rsidRPr="00B16121">
              <w:rPr>
                <w:b/>
                <w:bCs/>
                <w:sz w:val="24"/>
                <w:szCs w:val="24"/>
                <w:lang w:val="uk-UA" w:eastAsia="x-none"/>
              </w:rPr>
              <w:t>Стресостійкість</w:t>
            </w:r>
          </w:p>
        </w:tc>
        <w:tc>
          <w:tcPr>
            <w:tcW w:w="6100" w:type="dxa"/>
            <w:shd w:val="clear" w:color="auto" w:fill="auto"/>
          </w:tcPr>
          <w:p w:rsidR="009A4463" w:rsidRPr="00B16121" w:rsidRDefault="009A4463" w:rsidP="009A4463">
            <w:pPr>
              <w:pStyle w:val="2"/>
              <w:tabs>
                <w:tab w:val="left" w:pos="201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розуміти та управляти своїми емоціями;</w:t>
            </w:r>
          </w:p>
          <w:p w:rsidR="009A4463" w:rsidRPr="00B16121" w:rsidRDefault="009A4463" w:rsidP="009A4463">
            <w:pPr>
              <w:pStyle w:val="2"/>
              <w:tabs>
                <w:tab w:val="left" w:pos="201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самоконтролю;</w:t>
            </w:r>
          </w:p>
          <w:p w:rsidR="009A4463" w:rsidRPr="00B16121" w:rsidRDefault="009A4463" w:rsidP="009A4463">
            <w:pPr>
              <w:pStyle w:val="2"/>
              <w:tabs>
                <w:tab w:val="left" w:pos="201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9A4463" w:rsidRPr="00B16121" w:rsidRDefault="009A4463" w:rsidP="009A4463">
            <w:pPr>
              <w:pStyle w:val="2"/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оптимізм</w:t>
            </w:r>
            <w:r w:rsidR="00EB4A68"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A4463" w:rsidRPr="00B16121" w:rsidTr="009A4463">
        <w:tc>
          <w:tcPr>
            <w:tcW w:w="9983" w:type="dxa"/>
            <w:gridSpan w:val="3"/>
            <w:shd w:val="clear" w:color="auto" w:fill="auto"/>
            <w:hideMark/>
          </w:tcPr>
          <w:p w:rsidR="009A4463" w:rsidRPr="00B16121" w:rsidRDefault="009A4463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9A4463" w:rsidRPr="00B16121" w:rsidTr="009A4463">
        <w:tc>
          <w:tcPr>
            <w:tcW w:w="3883" w:type="dxa"/>
            <w:gridSpan w:val="2"/>
            <w:shd w:val="clear" w:color="auto" w:fill="auto"/>
            <w:hideMark/>
          </w:tcPr>
          <w:p w:rsidR="009A4463" w:rsidRPr="00B16121" w:rsidRDefault="009A4463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100" w:type="dxa"/>
            <w:shd w:val="clear" w:color="auto" w:fill="auto"/>
            <w:hideMark/>
          </w:tcPr>
          <w:p w:rsidR="009A4463" w:rsidRPr="00B16121" w:rsidRDefault="009A4463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9A4463" w:rsidRPr="00B16121" w:rsidTr="009A4463">
        <w:tc>
          <w:tcPr>
            <w:tcW w:w="748" w:type="dxa"/>
            <w:shd w:val="clear" w:color="auto" w:fill="auto"/>
            <w:hideMark/>
          </w:tcPr>
          <w:p w:rsidR="009A4463" w:rsidRPr="00B16121" w:rsidRDefault="009A4463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5" w:type="dxa"/>
            <w:shd w:val="clear" w:color="auto" w:fill="auto"/>
            <w:hideMark/>
          </w:tcPr>
          <w:p w:rsidR="009A4463" w:rsidRPr="00B16121" w:rsidRDefault="009A4463" w:rsidP="004B6FE0">
            <w:pPr>
              <w:pStyle w:val="a6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00" w:type="dxa"/>
            <w:shd w:val="clear" w:color="auto" w:fill="auto"/>
            <w:hideMark/>
          </w:tcPr>
          <w:p w:rsidR="009A4463" w:rsidRPr="00B16121" w:rsidRDefault="009A4463" w:rsidP="00F1357D">
            <w:pPr>
              <w:pStyle w:val="2"/>
              <w:numPr>
                <w:ilvl w:val="0"/>
                <w:numId w:val="2"/>
              </w:numPr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left="7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України;</w:t>
            </w:r>
          </w:p>
          <w:p w:rsidR="00C52C3D" w:rsidRPr="00B16121" w:rsidRDefault="00C52C3D" w:rsidP="00C52C3D">
            <w:pPr>
              <w:pStyle w:val="2"/>
              <w:numPr>
                <w:ilvl w:val="0"/>
                <w:numId w:val="2"/>
              </w:numPr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left="7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Кодекс законів про працю України;</w:t>
            </w:r>
          </w:p>
          <w:p w:rsidR="009A4463" w:rsidRPr="00B16121" w:rsidRDefault="009A4463" w:rsidP="00BC70D7">
            <w:pPr>
              <w:pStyle w:val="2"/>
              <w:numPr>
                <w:ilvl w:val="0"/>
                <w:numId w:val="2"/>
              </w:numPr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left="7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</w:t>
            </w:r>
            <w:r w:rsidR="00BC7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судоустрій і статус суддів</w:t>
            </w: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9A4463" w:rsidRPr="00E23922" w:rsidTr="009A4463">
        <w:tc>
          <w:tcPr>
            <w:tcW w:w="748" w:type="dxa"/>
            <w:shd w:val="clear" w:color="auto" w:fill="auto"/>
            <w:hideMark/>
          </w:tcPr>
          <w:p w:rsidR="009A4463" w:rsidRPr="00B16121" w:rsidRDefault="009A4463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5" w:type="dxa"/>
            <w:shd w:val="clear" w:color="auto" w:fill="auto"/>
            <w:hideMark/>
          </w:tcPr>
          <w:p w:rsidR="009A4463" w:rsidRPr="00B16121" w:rsidRDefault="009A4463" w:rsidP="004B6FE0">
            <w:pPr>
              <w:pStyle w:val="a6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Знання спеціального законодавства (пов’язаного із завданнями та змістом роботи державного службовця)</w:t>
            </w:r>
          </w:p>
        </w:tc>
        <w:tc>
          <w:tcPr>
            <w:tcW w:w="6100" w:type="dxa"/>
            <w:shd w:val="clear" w:color="auto" w:fill="auto"/>
            <w:hideMark/>
          </w:tcPr>
          <w:p w:rsidR="00C52C3D" w:rsidRPr="00C52C3D" w:rsidRDefault="00C52C3D" w:rsidP="00C52C3D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cs="Courier New"/>
                <w:sz w:val="24"/>
                <w:szCs w:val="24"/>
                <w:lang w:val="uk-UA"/>
              </w:rPr>
            </w:pPr>
            <w:r w:rsidRPr="00C52C3D">
              <w:rPr>
                <w:rFonts w:cs="Courier New"/>
                <w:sz w:val="24"/>
                <w:szCs w:val="24"/>
                <w:lang w:val="uk-UA"/>
              </w:rPr>
              <w:t>Перелік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документів, затверджений Наказом Міністерства юстиції України 12.04.2012 №578/5 (із змінами)</w:t>
            </w:r>
            <w:r w:rsidR="0016518D">
              <w:rPr>
                <w:rFonts w:cs="Courier New"/>
                <w:sz w:val="24"/>
                <w:szCs w:val="24"/>
                <w:lang w:val="uk-UA"/>
              </w:rPr>
              <w:t>;</w:t>
            </w:r>
          </w:p>
          <w:p w:rsidR="00C52C3D" w:rsidRPr="00C52C3D" w:rsidRDefault="00C52C3D" w:rsidP="00C52C3D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cs="Courier New"/>
                <w:sz w:val="24"/>
                <w:szCs w:val="24"/>
                <w:lang w:val="uk-UA"/>
              </w:rPr>
            </w:pPr>
            <w:r>
              <w:rPr>
                <w:rFonts w:cs="Courier New"/>
                <w:sz w:val="24"/>
                <w:szCs w:val="24"/>
                <w:lang w:val="uk-UA"/>
              </w:rPr>
              <w:t>Перелік судових справ</w:t>
            </w:r>
            <w:r w:rsidRPr="00C52C3D">
              <w:rPr>
                <w:rFonts w:cs="Courier New"/>
                <w:sz w:val="24"/>
                <w:szCs w:val="24"/>
                <w:lang w:val="uk-UA"/>
              </w:rPr>
              <w:t xml:space="preserve"> і документів, що утворюються в діяльності суду, із зазначенням строків зберігання, затверджений наказом Державної судової адміністрації України 07.12.2017 №1087 (із змінами)</w:t>
            </w:r>
            <w:r w:rsidR="0016518D">
              <w:rPr>
                <w:rFonts w:cs="Courier New"/>
                <w:sz w:val="24"/>
                <w:szCs w:val="24"/>
                <w:lang w:val="uk-UA"/>
              </w:rPr>
              <w:t>;</w:t>
            </w:r>
          </w:p>
          <w:p w:rsidR="00C52C3D" w:rsidRPr="00C52C3D" w:rsidRDefault="00C52C3D" w:rsidP="00C52C3D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rFonts w:cs="Courier New"/>
                <w:sz w:val="24"/>
                <w:szCs w:val="24"/>
                <w:lang w:val="uk-UA"/>
              </w:rPr>
            </w:pPr>
            <w:r w:rsidRPr="00C52C3D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затверджені </w:t>
            </w:r>
            <w:r w:rsidRPr="00C52C3D">
              <w:rPr>
                <w:rStyle w:val="rvts9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наказом Міністерства</w:t>
            </w:r>
            <w:r w:rsidRPr="00C52C3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C52C3D">
              <w:rPr>
                <w:rStyle w:val="rvts9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юстиції України</w:t>
            </w:r>
            <w:r w:rsidRPr="00C52C3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C52C3D">
              <w:rPr>
                <w:rStyle w:val="rvts9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18.06.2015 № 1000/5</w:t>
            </w:r>
            <w:r w:rsidR="0016518D">
              <w:rPr>
                <w:rStyle w:val="rvts9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C52C3D" w:rsidRPr="00C52C3D" w:rsidRDefault="00C52C3D" w:rsidP="00C52C3D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C52C3D">
              <w:rPr>
                <w:rFonts w:cs="Courier New"/>
                <w:sz w:val="24"/>
                <w:szCs w:val="24"/>
                <w:lang w:val="uk-UA"/>
              </w:rPr>
              <w:t>Інструкція з діловодства в місцевих та апеляційних судах України, затверджена наказом Державної судової адміністрації України 20.08.2019 №814 (із змінами)</w:t>
            </w:r>
            <w:r w:rsidR="0016518D">
              <w:rPr>
                <w:rFonts w:cs="Courier New"/>
                <w:sz w:val="24"/>
                <w:szCs w:val="24"/>
                <w:lang w:val="uk-UA"/>
              </w:rPr>
              <w:t>;</w:t>
            </w:r>
          </w:p>
          <w:p w:rsidR="0016518D" w:rsidRDefault="00C52C3D" w:rsidP="0016518D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C52C3D">
              <w:rPr>
                <w:sz w:val="24"/>
                <w:szCs w:val="24"/>
                <w:lang w:val="uk-UA"/>
              </w:rPr>
              <w:t>Інструкція про порядок передання до архіву місцевого та апеляційного суду, зберігання в ньому, відбору та передання до державних архівних установ та архівних відділів міських рад судових справ та управлінської документації суду, затверджена наказом ДСА України від 15.12.2011 №168 (із змінами)</w:t>
            </w:r>
            <w:r w:rsidR="0016518D">
              <w:rPr>
                <w:sz w:val="24"/>
                <w:szCs w:val="24"/>
                <w:lang w:val="uk-UA"/>
              </w:rPr>
              <w:t>;</w:t>
            </w:r>
          </w:p>
          <w:p w:rsidR="0016518D" w:rsidRPr="0016518D" w:rsidRDefault="0016518D" w:rsidP="0016518D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6518D">
              <w:rPr>
                <w:kern w:val="36"/>
                <w:sz w:val="24"/>
                <w:szCs w:val="24"/>
              </w:rPr>
              <w:t>Національний</w:t>
            </w:r>
            <w:proofErr w:type="spellEnd"/>
            <w:r w:rsidRPr="0016518D">
              <w:rPr>
                <w:kern w:val="36"/>
                <w:sz w:val="24"/>
                <w:szCs w:val="24"/>
              </w:rPr>
              <w:t xml:space="preserve"> стандарт ДСТУ 4163:2020 «</w:t>
            </w:r>
            <w:proofErr w:type="spellStart"/>
            <w:r w:rsidRPr="0016518D">
              <w:rPr>
                <w:kern w:val="36"/>
                <w:sz w:val="24"/>
                <w:szCs w:val="24"/>
              </w:rPr>
              <w:t>Державна</w:t>
            </w:r>
            <w:proofErr w:type="spellEnd"/>
            <w:r w:rsidRPr="0016518D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16518D">
              <w:rPr>
                <w:kern w:val="36"/>
                <w:sz w:val="24"/>
                <w:szCs w:val="24"/>
              </w:rPr>
              <w:t>уніфікована</w:t>
            </w:r>
            <w:proofErr w:type="spellEnd"/>
            <w:r w:rsidRPr="0016518D">
              <w:rPr>
                <w:kern w:val="36"/>
                <w:sz w:val="24"/>
                <w:szCs w:val="24"/>
              </w:rPr>
              <w:t xml:space="preserve"> система </w:t>
            </w:r>
            <w:proofErr w:type="spellStart"/>
            <w:r w:rsidRPr="0016518D">
              <w:rPr>
                <w:kern w:val="36"/>
                <w:sz w:val="24"/>
                <w:szCs w:val="24"/>
              </w:rPr>
              <w:t>документації</w:t>
            </w:r>
            <w:proofErr w:type="spellEnd"/>
            <w:r w:rsidRPr="0016518D">
              <w:rPr>
                <w:kern w:val="36"/>
                <w:sz w:val="24"/>
                <w:szCs w:val="24"/>
              </w:rPr>
              <w:t xml:space="preserve">. </w:t>
            </w:r>
            <w:proofErr w:type="spellStart"/>
            <w:r w:rsidRPr="0016518D">
              <w:rPr>
                <w:kern w:val="36"/>
                <w:sz w:val="24"/>
                <w:szCs w:val="24"/>
              </w:rPr>
              <w:t>Уніфікована</w:t>
            </w:r>
            <w:proofErr w:type="spellEnd"/>
            <w:r w:rsidRPr="0016518D">
              <w:rPr>
                <w:kern w:val="36"/>
                <w:sz w:val="24"/>
                <w:szCs w:val="24"/>
              </w:rPr>
              <w:t xml:space="preserve"> система </w:t>
            </w:r>
            <w:proofErr w:type="spellStart"/>
            <w:r w:rsidRPr="0016518D">
              <w:rPr>
                <w:kern w:val="36"/>
                <w:sz w:val="24"/>
                <w:szCs w:val="24"/>
              </w:rPr>
              <w:t>організаційно-розпорядчої</w:t>
            </w:r>
            <w:proofErr w:type="spellEnd"/>
            <w:r w:rsidRPr="0016518D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16518D">
              <w:rPr>
                <w:kern w:val="36"/>
                <w:sz w:val="24"/>
                <w:szCs w:val="24"/>
              </w:rPr>
              <w:t>документації</w:t>
            </w:r>
            <w:proofErr w:type="spellEnd"/>
            <w:r w:rsidRPr="0016518D">
              <w:rPr>
                <w:kern w:val="36"/>
                <w:sz w:val="24"/>
                <w:szCs w:val="24"/>
              </w:rPr>
              <w:t xml:space="preserve">. </w:t>
            </w:r>
            <w:proofErr w:type="spellStart"/>
            <w:r w:rsidRPr="0016518D">
              <w:rPr>
                <w:kern w:val="36"/>
                <w:sz w:val="24"/>
                <w:szCs w:val="24"/>
              </w:rPr>
              <w:t>Вимоги</w:t>
            </w:r>
            <w:proofErr w:type="spellEnd"/>
            <w:r w:rsidRPr="0016518D">
              <w:rPr>
                <w:kern w:val="36"/>
                <w:sz w:val="24"/>
                <w:szCs w:val="24"/>
              </w:rPr>
              <w:t xml:space="preserve"> до </w:t>
            </w:r>
            <w:proofErr w:type="spellStart"/>
            <w:r w:rsidRPr="0016518D">
              <w:rPr>
                <w:kern w:val="36"/>
                <w:sz w:val="24"/>
                <w:szCs w:val="24"/>
              </w:rPr>
              <w:t>оформлення</w:t>
            </w:r>
            <w:proofErr w:type="spellEnd"/>
            <w:r w:rsidRPr="0016518D">
              <w:rPr>
                <w:kern w:val="36"/>
                <w:sz w:val="24"/>
                <w:szCs w:val="24"/>
              </w:rPr>
              <w:t xml:space="preserve"> документі</w:t>
            </w:r>
            <w:proofErr w:type="gramStart"/>
            <w:r w:rsidRPr="0016518D">
              <w:rPr>
                <w:kern w:val="36"/>
                <w:sz w:val="24"/>
                <w:szCs w:val="24"/>
              </w:rPr>
              <w:t>в</w:t>
            </w:r>
            <w:proofErr w:type="gramEnd"/>
            <w:r w:rsidRPr="0016518D">
              <w:rPr>
                <w:kern w:val="36"/>
                <w:sz w:val="24"/>
                <w:szCs w:val="24"/>
              </w:rPr>
              <w:t>»</w:t>
            </w:r>
            <w:r>
              <w:rPr>
                <w:kern w:val="36"/>
                <w:sz w:val="24"/>
                <w:szCs w:val="24"/>
              </w:rPr>
              <w:t>;</w:t>
            </w:r>
          </w:p>
          <w:p w:rsidR="0002411A" w:rsidRDefault="009A4463" w:rsidP="0002411A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16518D">
              <w:rPr>
                <w:sz w:val="24"/>
                <w:szCs w:val="24"/>
                <w:lang w:val="uk-UA"/>
              </w:rPr>
              <w:t xml:space="preserve">Положення про </w:t>
            </w:r>
            <w:r w:rsidRPr="0002411A">
              <w:rPr>
                <w:sz w:val="24"/>
                <w:szCs w:val="24"/>
                <w:lang w:val="uk-UA"/>
              </w:rPr>
              <w:t xml:space="preserve">автоматизовану систему документообігу суду; </w:t>
            </w:r>
          </w:p>
          <w:p w:rsidR="0002411A" w:rsidRDefault="009A4463" w:rsidP="0002411A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02411A">
              <w:rPr>
                <w:sz w:val="24"/>
                <w:szCs w:val="24"/>
                <w:lang w:val="uk-UA"/>
              </w:rPr>
              <w:lastRenderedPageBreak/>
              <w:t>Правила поведінки працівника суду;</w:t>
            </w:r>
          </w:p>
          <w:p w:rsidR="0002411A" w:rsidRDefault="009A4463" w:rsidP="0002411A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02411A">
              <w:rPr>
                <w:sz w:val="24"/>
                <w:szCs w:val="24"/>
                <w:lang w:val="uk-UA"/>
              </w:rPr>
              <w:t>Типові правила внутрішнього службового розпорядку</w:t>
            </w:r>
            <w:r w:rsidR="00C52C3D" w:rsidRPr="0002411A">
              <w:rPr>
                <w:sz w:val="24"/>
                <w:szCs w:val="24"/>
                <w:lang w:val="uk-UA"/>
              </w:rPr>
              <w:t>;</w:t>
            </w:r>
          </w:p>
          <w:p w:rsidR="00C52C3D" w:rsidRPr="0002411A" w:rsidRDefault="00C52C3D" w:rsidP="0002411A">
            <w:pPr>
              <w:widowControl w:val="0"/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  <w:lang w:val="uk-UA"/>
              </w:rPr>
            </w:pPr>
            <w:r w:rsidRPr="0002411A">
              <w:rPr>
                <w:sz w:val="24"/>
                <w:szCs w:val="24"/>
                <w:shd w:val="clear" w:color="auto" w:fill="FFFFFF"/>
                <w:lang w:val="uk-UA"/>
              </w:rPr>
              <w:t>інші нормативні правові акти, положення, інструкції, інші керівні матеріали і документи з ведення архівної справи.</w:t>
            </w:r>
          </w:p>
        </w:tc>
      </w:tr>
    </w:tbl>
    <w:p w:rsidR="00F1357D" w:rsidRPr="00B16121" w:rsidRDefault="00F1357D" w:rsidP="00A96D29">
      <w:pPr>
        <w:shd w:val="clear" w:color="auto" w:fill="FFFFFF"/>
        <w:rPr>
          <w:color w:val="000000" w:themeColor="text1"/>
          <w:sz w:val="22"/>
          <w:szCs w:val="22"/>
          <w:lang w:val="uk-UA"/>
        </w:rPr>
      </w:pPr>
    </w:p>
    <w:sectPr w:rsidR="00F1357D" w:rsidRPr="00B16121" w:rsidSect="00CB4BC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1">
    <w:nsid w:val="2862025A"/>
    <w:multiLevelType w:val="hybridMultilevel"/>
    <w:tmpl w:val="9E94FE76"/>
    <w:lvl w:ilvl="0" w:tplc="B2085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79A9"/>
    <w:multiLevelType w:val="hybridMultilevel"/>
    <w:tmpl w:val="2EDE7796"/>
    <w:lvl w:ilvl="0" w:tplc="08E0C0E6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6345A"/>
    <w:multiLevelType w:val="hybridMultilevel"/>
    <w:tmpl w:val="7700C33C"/>
    <w:lvl w:ilvl="0" w:tplc="9046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F697B"/>
    <w:multiLevelType w:val="hybridMultilevel"/>
    <w:tmpl w:val="25BE39F8"/>
    <w:lvl w:ilvl="0" w:tplc="B9B87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F2A8E"/>
    <w:multiLevelType w:val="hybridMultilevel"/>
    <w:tmpl w:val="9962AC3A"/>
    <w:lvl w:ilvl="0" w:tplc="08E0C0E6"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522221C6"/>
    <w:multiLevelType w:val="hybridMultilevel"/>
    <w:tmpl w:val="CFDA9C46"/>
    <w:lvl w:ilvl="0" w:tplc="C5CE27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8B"/>
    <w:rsid w:val="00006BF8"/>
    <w:rsid w:val="000100B3"/>
    <w:rsid w:val="0002411A"/>
    <w:rsid w:val="00025397"/>
    <w:rsid w:val="00146BAA"/>
    <w:rsid w:val="0016518D"/>
    <w:rsid w:val="001661D6"/>
    <w:rsid w:val="00225E31"/>
    <w:rsid w:val="00227A03"/>
    <w:rsid w:val="0023495E"/>
    <w:rsid w:val="002A49E8"/>
    <w:rsid w:val="003161D3"/>
    <w:rsid w:val="003218A4"/>
    <w:rsid w:val="00333866"/>
    <w:rsid w:val="00357429"/>
    <w:rsid w:val="003C360D"/>
    <w:rsid w:val="003C4A0B"/>
    <w:rsid w:val="00401EA6"/>
    <w:rsid w:val="004472C9"/>
    <w:rsid w:val="004675D6"/>
    <w:rsid w:val="004C175E"/>
    <w:rsid w:val="004C5DA6"/>
    <w:rsid w:val="004F7397"/>
    <w:rsid w:val="00572BE2"/>
    <w:rsid w:val="0059048F"/>
    <w:rsid w:val="005E2E2F"/>
    <w:rsid w:val="005E3D2D"/>
    <w:rsid w:val="006035C2"/>
    <w:rsid w:val="00637AE6"/>
    <w:rsid w:val="00685C88"/>
    <w:rsid w:val="00697ECF"/>
    <w:rsid w:val="006C2A6C"/>
    <w:rsid w:val="00745B5F"/>
    <w:rsid w:val="008E2ED5"/>
    <w:rsid w:val="009143BD"/>
    <w:rsid w:val="00932E37"/>
    <w:rsid w:val="00967B00"/>
    <w:rsid w:val="009A4463"/>
    <w:rsid w:val="009A46CD"/>
    <w:rsid w:val="009F0208"/>
    <w:rsid w:val="00A03C79"/>
    <w:rsid w:val="00A55E16"/>
    <w:rsid w:val="00A61344"/>
    <w:rsid w:val="00A96D29"/>
    <w:rsid w:val="00AB16B0"/>
    <w:rsid w:val="00AB7F70"/>
    <w:rsid w:val="00B16121"/>
    <w:rsid w:val="00B2743C"/>
    <w:rsid w:val="00BC1B61"/>
    <w:rsid w:val="00BC70D7"/>
    <w:rsid w:val="00C02CD2"/>
    <w:rsid w:val="00C35AD6"/>
    <w:rsid w:val="00C52C3D"/>
    <w:rsid w:val="00CB4BC9"/>
    <w:rsid w:val="00E14B4F"/>
    <w:rsid w:val="00E23922"/>
    <w:rsid w:val="00E44BB4"/>
    <w:rsid w:val="00E66C09"/>
    <w:rsid w:val="00E727D5"/>
    <w:rsid w:val="00EB4A68"/>
    <w:rsid w:val="00ED4CC5"/>
    <w:rsid w:val="00F1357D"/>
    <w:rsid w:val="00F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1651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7D"/>
    <w:pPr>
      <w:ind w:left="720"/>
      <w:contextualSpacing/>
    </w:pPr>
  </w:style>
  <w:style w:type="character" w:styleId="a4">
    <w:name w:val="Hyperlink"/>
    <w:basedOn w:val="a0"/>
    <w:rsid w:val="00F1357D"/>
    <w:rPr>
      <w:color w:val="0563C1" w:themeColor="hyperlink"/>
      <w:u w:val="single"/>
    </w:rPr>
  </w:style>
  <w:style w:type="paragraph" w:customStyle="1" w:styleId="Style1">
    <w:name w:val="Style1"/>
    <w:basedOn w:val="a"/>
    <w:uiPriority w:val="99"/>
    <w:rsid w:val="00F1357D"/>
    <w:pPr>
      <w:widowControl w:val="0"/>
      <w:autoSpaceDE w:val="0"/>
      <w:autoSpaceDN w:val="0"/>
      <w:adjustRightInd w:val="0"/>
      <w:spacing w:line="370" w:lineRule="exact"/>
      <w:jc w:val="both"/>
    </w:pPr>
    <w:rPr>
      <w:sz w:val="24"/>
      <w:szCs w:val="24"/>
      <w:lang w:val="uk-UA"/>
    </w:rPr>
  </w:style>
  <w:style w:type="character" w:customStyle="1" w:styleId="a5">
    <w:name w:val="Основной текст_"/>
    <w:basedOn w:val="a0"/>
    <w:link w:val="2"/>
    <w:uiPriority w:val="99"/>
    <w:locked/>
    <w:rsid w:val="00F1357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F1357D"/>
    <w:pPr>
      <w:widowControl w:val="0"/>
      <w:shd w:val="clear" w:color="auto" w:fill="FFFFFF"/>
      <w:spacing w:line="317" w:lineRule="exact"/>
      <w:ind w:hanging="340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customStyle="1" w:styleId="a6">
    <w:name w:val="Нормальний текст"/>
    <w:basedOn w:val="a"/>
    <w:rsid w:val="00F1357D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apple-converted-space">
    <w:name w:val="apple-converted-space"/>
    <w:basedOn w:val="a0"/>
    <w:rsid w:val="009A4463"/>
  </w:style>
  <w:style w:type="paragraph" w:styleId="20">
    <w:name w:val="Body Text Indent 2"/>
    <w:basedOn w:val="a"/>
    <w:link w:val="21"/>
    <w:rsid w:val="00EB4A68"/>
    <w:pPr>
      <w:ind w:firstLine="720"/>
      <w:jc w:val="both"/>
    </w:pPr>
    <w:rPr>
      <w:sz w:val="28"/>
      <w:lang w:val="uk-UA" w:eastAsia="x-none"/>
    </w:rPr>
  </w:style>
  <w:style w:type="character" w:customStyle="1" w:styleId="21">
    <w:name w:val="Основной текст с отступом 2 Знак"/>
    <w:basedOn w:val="a0"/>
    <w:link w:val="20"/>
    <w:rsid w:val="00EB4A68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7">
    <w:name w:val="Body Text"/>
    <w:basedOn w:val="a"/>
    <w:link w:val="a8"/>
    <w:uiPriority w:val="99"/>
    <w:semiHidden/>
    <w:unhideWhenUsed/>
    <w:rsid w:val="0002539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2539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9">
    <w:name w:val="rvts9"/>
    <w:basedOn w:val="a0"/>
    <w:rsid w:val="00C52C3D"/>
  </w:style>
  <w:style w:type="character" w:customStyle="1" w:styleId="10">
    <w:name w:val="Заголовок 1 Знак"/>
    <w:basedOn w:val="a0"/>
    <w:link w:val="1"/>
    <w:uiPriority w:val="9"/>
    <w:rsid w:val="0016518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1651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7D"/>
    <w:pPr>
      <w:ind w:left="720"/>
      <w:contextualSpacing/>
    </w:pPr>
  </w:style>
  <w:style w:type="character" w:styleId="a4">
    <w:name w:val="Hyperlink"/>
    <w:basedOn w:val="a0"/>
    <w:rsid w:val="00F1357D"/>
    <w:rPr>
      <w:color w:val="0563C1" w:themeColor="hyperlink"/>
      <w:u w:val="single"/>
    </w:rPr>
  </w:style>
  <w:style w:type="paragraph" w:customStyle="1" w:styleId="Style1">
    <w:name w:val="Style1"/>
    <w:basedOn w:val="a"/>
    <w:uiPriority w:val="99"/>
    <w:rsid w:val="00F1357D"/>
    <w:pPr>
      <w:widowControl w:val="0"/>
      <w:autoSpaceDE w:val="0"/>
      <w:autoSpaceDN w:val="0"/>
      <w:adjustRightInd w:val="0"/>
      <w:spacing w:line="370" w:lineRule="exact"/>
      <w:jc w:val="both"/>
    </w:pPr>
    <w:rPr>
      <w:sz w:val="24"/>
      <w:szCs w:val="24"/>
      <w:lang w:val="uk-UA"/>
    </w:rPr>
  </w:style>
  <w:style w:type="character" w:customStyle="1" w:styleId="a5">
    <w:name w:val="Основной текст_"/>
    <w:basedOn w:val="a0"/>
    <w:link w:val="2"/>
    <w:uiPriority w:val="99"/>
    <w:locked/>
    <w:rsid w:val="00F1357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F1357D"/>
    <w:pPr>
      <w:widowControl w:val="0"/>
      <w:shd w:val="clear" w:color="auto" w:fill="FFFFFF"/>
      <w:spacing w:line="317" w:lineRule="exact"/>
      <w:ind w:hanging="340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customStyle="1" w:styleId="a6">
    <w:name w:val="Нормальний текст"/>
    <w:basedOn w:val="a"/>
    <w:rsid w:val="00F1357D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apple-converted-space">
    <w:name w:val="apple-converted-space"/>
    <w:basedOn w:val="a0"/>
    <w:rsid w:val="009A4463"/>
  </w:style>
  <w:style w:type="paragraph" w:styleId="20">
    <w:name w:val="Body Text Indent 2"/>
    <w:basedOn w:val="a"/>
    <w:link w:val="21"/>
    <w:rsid w:val="00EB4A68"/>
    <w:pPr>
      <w:ind w:firstLine="720"/>
      <w:jc w:val="both"/>
    </w:pPr>
    <w:rPr>
      <w:sz w:val="28"/>
      <w:lang w:val="uk-UA" w:eastAsia="x-none"/>
    </w:rPr>
  </w:style>
  <w:style w:type="character" w:customStyle="1" w:styleId="21">
    <w:name w:val="Основной текст с отступом 2 Знак"/>
    <w:basedOn w:val="a0"/>
    <w:link w:val="20"/>
    <w:rsid w:val="00EB4A68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7">
    <w:name w:val="Body Text"/>
    <w:basedOn w:val="a"/>
    <w:link w:val="a8"/>
    <w:uiPriority w:val="99"/>
    <w:semiHidden/>
    <w:unhideWhenUsed/>
    <w:rsid w:val="0002539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2539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9">
    <w:name w:val="rvts9"/>
    <w:basedOn w:val="a0"/>
    <w:rsid w:val="00C52C3D"/>
  </w:style>
  <w:style w:type="character" w:customStyle="1" w:styleId="10">
    <w:name w:val="Заголовок 1 Знак"/>
    <w:basedOn w:val="a0"/>
    <w:link w:val="1"/>
    <w:uiPriority w:val="9"/>
    <w:rsid w:val="0016518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av.pl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4465</Words>
  <Characters>2546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 Windows</cp:lastModifiedBy>
  <cp:revision>61</cp:revision>
  <cp:lastPrinted>2021-04-06T10:28:00Z</cp:lastPrinted>
  <dcterms:created xsi:type="dcterms:W3CDTF">2021-03-17T11:32:00Z</dcterms:created>
  <dcterms:modified xsi:type="dcterms:W3CDTF">2022-11-14T13:09:00Z</dcterms:modified>
</cp:coreProperties>
</file>