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D04E29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4"/>
          <w:u w:val="single"/>
        </w:rPr>
        <w:t>ЗРАЗОК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7628F" w:rsidRDefault="00DD303D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5F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061D0C">
        <w:rPr>
          <w:rFonts w:ascii="Times New Roman" w:hAnsi="Times New Roman" w:cs="Times New Roman"/>
          <w:b/>
          <w:sz w:val="28"/>
          <w:szCs w:val="24"/>
        </w:rPr>
        <w:t xml:space="preserve">Справа </w:t>
      </w:r>
      <w:r w:rsidR="00195F4C">
        <w:rPr>
          <w:rFonts w:ascii="Times New Roman" w:hAnsi="Times New Roman" w:cs="Times New Roman"/>
          <w:b/>
          <w:sz w:val="28"/>
          <w:szCs w:val="24"/>
        </w:rPr>
        <w:t>№</w:t>
      </w:r>
      <w:r w:rsidR="00061D0C">
        <w:rPr>
          <w:rFonts w:ascii="Times New Roman" w:hAnsi="Times New Roman" w:cs="Times New Roman"/>
          <w:b/>
          <w:sz w:val="28"/>
          <w:szCs w:val="24"/>
        </w:rPr>
        <w:t>524/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061D0C">
        <w:rPr>
          <w:rFonts w:ascii="Times New Roman" w:hAnsi="Times New Roman" w:cs="Times New Roman"/>
          <w:b/>
          <w:sz w:val="28"/>
          <w:szCs w:val="24"/>
        </w:rPr>
        <w:t>/</w:t>
      </w:r>
      <w:r w:rsidR="005F58E1">
        <w:rPr>
          <w:rFonts w:ascii="Times New Roman" w:hAnsi="Times New Roman" w:cs="Times New Roman"/>
          <w:b/>
          <w:sz w:val="28"/>
          <w:szCs w:val="24"/>
        </w:rPr>
        <w:t>20</w:t>
      </w:r>
    </w:p>
    <w:p w:rsidR="00011C2E" w:rsidRDefault="00011C2E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F673C" w:rsidRPr="009B1D52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Pr="00D04E29" w:rsidRDefault="00D04E2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9B1D52" w:rsidRPr="009B1D52">
        <w:rPr>
          <w:rFonts w:ascii="Times New Roman" w:hAnsi="Times New Roman" w:cs="Times New Roman"/>
          <w:b/>
          <w:sz w:val="28"/>
          <w:szCs w:val="24"/>
        </w:rPr>
        <w:t>ро</w:t>
      </w:r>
      <w:r>
        <w:rPr>
          <w:rFonts w:ascii="Times New Roman" w:hAnsi="Times New Roman" w:cs="Times New Roman"/>
          <w:b/>
          <w:sz w:val="28"/>
          <w:szCs w:val="24"/>
        </w:rPr>
        <w:t xml:space="preserve"> відкладення</w:t>
      </w:r>
      <w:r w:rsidR="009B1D52" w:rsidRPr="009B1D5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3B4A" w:rsidRPr="00D04E29">
        <w:rPr>
          <w:rFonts w:ascii="Times New Roman" w:hAnsi="Times New Roman" w:cs="Times New Roman"/>
          <w:b/>
          <w:sz w:val="28"/>
          <w:szCs w:val="24"/>
        </w:rPr>
        <w:t>розгляд</w:t>
      </w:r>
      <w:r>
        <w:rPr>
          <w:rFonts w:ascii="Times New Roman" w:hAnsi="Times New Roman" w:cs="Times New Roman"/>
          <w:b/>
          <w:sz w:val="28"/>
          <w:szCs w:val="24"/>
        </w:rPr>
        <w:t>у</w:t>
      </w:r>
      <w:r w:rsidR="00E03B4A" w:rsidRPr="00D04E29">
        <w:rPr>
          <w:rFonts w:ascii="Times New Roman" w:hAnsi="Times New Roman" w:cs="Times New Roman"/>
          <w:b/>
          <w:sz w:val="28"/>
          <w:szCs w:val="24"/>
        </w:rPr>
        <w:t xml:space="preserve"> справи </w:t>
      </w:r>
    </w:p>
    <w:p w:rsidR="009B1D52" w:rsidRPr="00D04E29" w:rsidRDefault="009B1D52" w:rsidP="009B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F5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>У вашому провадженні перебуває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цивільна (</w:t>
      </w:r>
      <w:r w:rsidR="00FF4809">
        <w:rPr>
          <w:rFonts w:ascii="Times New Roman" w:hAnsi="Times New Roman" w:cs="Times New Roman"/>
          <w:sz w:val="28"/>
          <w:szCs w:val="24"/>
          <w:shd w:val="clear" w:color="auto" w:fill="FFFFFF"/>
        </w:rPr>
        <w:t>адміністративна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справа за позовом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</w:t>
      </w:r>
      <w:r w:rsidR="00FF4809"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_______________________________________________</w:t>
      </w:r>
    </w:p>
    <w:p w:rsidR="002A3EF5" w:rsidRPr="002A3EF5" w:rsidRDefault="002A3EF5" w:rsidP="002A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___________________________________________________________________</w:t>
      </w:r>
    </w:p>
    <w:p w:rsidR="002A3EF5" w:rsidRPr="007F7C79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9">
        <w:rPr>
          <w:rFonts w:ascii="Times New Roman" w:hAnsi="Times New Roman" w:cs="Times New Roman"/>
          <w:sz w:val="28"/>
          <w:szCs w:val="28"/>
        </w:rPr>
        <w:t>Відповідно до ч.</w:t>
      </w:r>
      <w:r w:rsidR="007F7C79" w:rsidRPr="007F7C79">
        <w:rPr>
          <w:rFonts w:ascii="Times New Roman" w:hAnsi="Times New Roman" w:cs="Times New Roman"/>
          <w:sz w:val="28"/>
          <w:szCs w:val="28"/>
        </w:rPr>
        <w:t>3</w:t>
      </w:r>
      <w:r w:rsidRPr="007F7C79">
        <w:rPr>
          <w:rFonts w:ascii="Times New Roman" w:hAnsi="Times New Roman" w:cs="Times New Roman"/>
          <w:sz w:val="28"/>
          <w:szCs w:val="28"/>
        </w:rPr>
        <w:t xml:space="preserve"> ст.</w:t>
      </w:r>
      <w:r w:rsidR="007F7C79" w:rsidRPr="007F7C79">
        <w:rPr>
          <w:rFonts w:ascii="Times New Roman" w:hAnsi="Times New Roman" w:cs="Times New Roman"/>
          <w:sz w:val="28"/>
          <w:szCs w:val="28"/>
        </w:rPr>
        <w:t>211</w:t>
      </w:r>
      <w:r w:rsidRPr="007F7C79">
        <w:rPr>
          <w:rFonts w:ascii="Times New Roman" w:hAnsi="Times New Roman" w:cs="Times New Roman"/>
          <w:sz w:val="28"/>
          <w:szCs w:val="28"/>
        </w:rPr>
        <w:t xml:space="preserve"> ЦПК України</w:t>
      </w:r>
      <w:r w:rsidR="00FF4809" w:rsidRPr="007F7C79">
        <w:rPr>
          <w:rFonts w:ascii="Times New Roman" w:hAnsi="Times New Roman" w:cs="Times New Roman"/>
          <w:sz w:val="28"/>
          <w:szCs w:val="28"/>
        </w:rPr>
        <w:t xml:space="preserve"> (ч.</w:t>
      </w:r>
      <w:r w:rsidR="007F7C79" w:rsidRPr="007F7C79">
        <w:rPr>
          <w:rFonts w:ascii="Times New Roman" w:hAnsi="Times New Roman" w:cs="Times New Roman"/>
          <w:sz w:val="28"/>
          <w:szCs w:val="28"/>
        </w:rPr>
        <w:t>3</w:t>
      </w:r>
      <w:r w:rsidR="00FF4809" w:rsidRPr="007F7C79">
        <w:rPr>
          <w:rFonts w:ascii="Times New Roman" w:hAnsi="Times New Roman" w:cs="Times New Roman"/>
          <w:sz w:val="28"/>
          <w:szCs w:val="28"/>
        </w:rPr>
        <w:t xml:space="preserve"> ст.</w:t>
      </w:r>
      <w:r w:rsidR="007F7C79" w:rsidRPr="007F7C79">
        <w:rPr>
          <w:rFonts w:ascii="Times New Roman" w:hAnsi="Times New Roman" w:cs="Times New Roman"/>
          <w:sz w:val="28"/>
          <w:szCs w:val="28"/>
        </w:rPr>
        <w:t>194</w:t>
      </w:r>
      <w:r w:rsidR="00FF4809" w:rsidRPr="007F7C79">
        <w:rPr>
          <w:rFonts w:ascii="Times New Roman" w:hAnsi="Times New Roman" w:cs="Times New Roman"/>
          <w:sz w:val="28"/>
          <w:szCs w:val="28"/>
        </w:rPr>
        <w:t xml:space="preserve"> КАС України)</w:t>
      </w:r>
      <w:r w:rsidRPr="007F7C79">
        <w:rPr>
          <w:rFonts w:ascii="Times New Roman" w:hAnsi="Times New Roman" w:cs="Times New Roman"/>
          <w:sz w:val="28"/>
          <w:szCs w:val="28"/>
        </w:rPr>
        <w:t xml:space="preserve">, </w:t>
      </w:r>
      <w:r w:rsidR="007F7C79" w:rsidRPr="007F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 справи має право заявити клопотання про розгляд справи за його відсутності.</w:t>
      </w:r>
    </w:p>
    <w:p w:rsidR="00D04E29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F4809">
        <w:rPr>
          <w:rFonts w:ascii="Times New Roman" w:hAnsi="Times New Roman" w:cs="Times New Roman"/>
          <w:sz w:val="28"/>
          <w:szCs w:val="24"/>
        </w:rPr>
        <w:t xml:space="preserve">Прошу суд, </w:t>
      </w:r>
      <w:r w:rsidR="00D04E29">
        <w:rPr>
          <w:rFonts w:ascii="Times New Roman" w:hAnsi="Times New Roman" w:cs="Times New Roman"/>
          <w:sz w:val="28"/>
          <w:szCs w:val="24"/>
        </w:rPr>
        <w:t xml:space="preserve">розгляд справи, яка призначена </w:t>
      </w:r>
      <w:r w:rsidRPr="00FF4809">
        <w:rPr>
          <w:rFonts w:ascii="Times New Roman" w:hAnsi="Times New Roman" w:cs="Times New Roman"/>
          <w:sz w:val="28"/>
          <w:szCs w:val="24"/>
        </w:rPr>
        <w:t xml:space="preserve">на 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>«</w:t>
      </w:r>
      <w:r w:rsidR="003312F2">
        <w:rPr>
          <w:rFonts w:ascii="Times New Roman" w:hAnsi="Times New Roman" w:cs="Times New Roman"/>
          <w:b/>
          <w:sz w:val="28"/>
          <w:szCs w:val="24"/>
        </w:rPr>
        <w:t>___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>»</w:t>
      </w:r>
      <w:r w:rsidRPr="00FF48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>______ 20</w:t>
      </w:r>
      <w:r w:rsidR="005F58E1">
        <w:rPr>
          <w:rFonts w:ascii="Times New Roman" w:hAnsi="Times New Roman" w:cs="Times New Roman"/>
          <w:b/>
          <w:sz w:val="28"/>
          <w:szCs w:val="24"/>
        </w:rPr>
        <w:t>20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 xml:space="preserve"> року</w:t>
      </w:r>
      <w:r w:rsidRPr="00FF4809">
        <w:rPr>
          <w:rFonts w:ascii="Times New Roman" w:hAnsi="Times New Roman" w:cs="Times New Roman"/>
          <w:sz w:val="28"/>
          <w:szCs w:val="24"/>
        </w:rPr>
        <w:t xml:space="preserve"> о 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>___</w:t>
      </w:r>
      <w:r w:rsidRPr="00FF4809">
        <w:rPr>
          <w:rFonts w:ascii="Times New Roman" w:hAnsi="Times New Roman" w:cs="Times New Roman"/>
          <w:b/>
          <w:sz w:val="28"/>
          <w:szCs w:val="24"/>
        </w:rPr>
        <w:t xml:space="preserve"> год. 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>___</w:t>
      </w:r>
      <w:r w:rsidRPr="00FF4809">
        <w:rPr>
          <w:rFonts w:ascii="Times New Roman" w:hAnsi="Times New Roman" w:cs="Times New Roman"/>
          <w:b/>
          <w:sz w:val="28"/>
          <w:szCs w:val="24"/>
        </w:rPr>
        <w:t xml:space="preserve"> хв.,</w:t>
      </w:r>
      <w:r w:rsidRPr="002A3E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4E29">
        <w:rPr>
          <w:rFonts w:ascii="Times New Roman" w:hAnsi="Times New Roman" w:cs="Times New Roman"/>
          <w:sz w:val="28"/>
          <w:szCs w:val="24"/>
        </w:rPr>
        <w:t>відкласти у зв’язку із________________________________________</w:t>
      </w:r>
    </w:p>
    <w:p w:rsidR="00FF4809" w:rsidRDefault="00D04E29" w:rsidP="00D04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E29">
        <w:rPr>
          <w:rFonts w:ascii="Times New Roman" w:hAnsi="Times New Roman" w:cs="Times New Roman"/>
          <w:i/>
          <w:sz w:val="28"/>
          <w:szCs w:val="24"/>
        </w:rPr>
        <w:t>(зазначити причину)</w:t>
      </w:r>
      <w:r w:rsidR="002A3EF5" w:rsidRPr="00D04E29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F32551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4E29" w:rsidRPr="001208EC" w:rsidRDefault="00D04E29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</w:t>
      </w:r>
      <w:r w:rsidR="005F58E1">
        <w:rPr>
          <w:rFonts w:ascii="Times New Roman" w:hAnsi="Times New Roman" w:cs="Times New Roman"/>
          <w:b/>
          <w:sz w:val="28"/>
          <w:szCs w:val="24"/>
        </w:rPr>
        <w:t>20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1C2E"/>
    <w:rsid w:val="00014862"/>
    <w:rsid w:val="00015439"/>
    <w:rsid w:val="00017828"/>
    <w:rsid w:val="00031ADB"/>
    <w:rsid w:val="00031D77"/>
    <w:rsid w:val="000435C0"/>
    <w:rsid w:val="00053720"/>
    <w:rsid w:val="00061381"/>
    <w:rsid w:val="00061D0C"/>
    <w:rsid w:val="0008458E"/>
    <w:rsid w:val="00090EAC"/>
    <w:rsid w:val="00096FEE"/>
    <w:rsid w:val="000A1CEA"/>
    <w:rsid w:val="000A698C"/>
    <w:rsid w:val="000D77C8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A3EF5"/>
    <w:rsid w:val="002B08D4"/>
    <w:rsid w:val="002D0D60"/>
    <w:rsid w:val="00312223"/>
    <w:rsid w:val="003312F2"/>
    <w:rsid w:val="00333B13"/>
    <w:rsid w:val="0034030E"/>
    <w:rsid w:val="00356E7C"/>
    <w:rsid w:val="00360665"/>
    <w:rsid w:val="0037270B"/>
    <w:rsid w:val="00390478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161CA"/>
    <w:rsid w:val="004164BB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C1BA6"/>
    <w:rsid w:val="004C4FA8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3413"/>
    <w:rsid w:val="005A3950"/>
    <w:rsid w:val="005B41EA"/>
    <w:rsid w:val="005D33D7"/>
    <w:rsid w:val="005D5E29"/>
    <w:rsid w:val="005E1A8F"/>
    <w:rsid w:val="005E56DC"/>
    <w:rsid w:val="005F58E1"/>
    <w:rsid w:val="00600941"/>
    <w:rsid w:val="00621F9A"/>
    <w:rsid w:val="0062633F"/>
    <w:rsid w:val="0062738C"/>
    <w:rsid w:val="006311DA"/>
    <w:rsid w:val="00642A92"/>
    <w:rsid w:val="006442CB"/>
    <w:rsid w:val="00656415"/>
    <w:rsid w:val="00682248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55A36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7F7C79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D1981"/>
    <w:rsid w:val="0090165D"/>
    <w:rsid w:val="00901E12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04E29"/>
    <w:rsid w:val="00D10834"/>
    <w:rsid w:val="00D24088"/>
    <w:rsid w:val="00D412E0"/>
    <w:rsid w:val="00D612FB"/>
    <w:rsid w:val="00D66BFD"/>
    <w:rsid w:val="00D732A4"/>
    <w:rsid w:val="00D82F26"/>
    <w:rsid w:val="00D93E1C"/>
    <w:rsid w:val="00D9417F"/>
    <w:rsid w:val="00DD0173"/>
    <w:rsid w:val="00DD303D"/>
    <w:rsid w:val="00DD5E5B"/>
    <w:rsid w:val="00DF6904"/>
    <w:rsid w:val="00E0101D"/>
    <w:rsid w:val="00E03B4A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856E4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AE33-3C25-4E3D-A77E-0A85B137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2</cp:revision>
  <cp:lastPrinted>2019-01-14T09:12:00Z</cp:lastPrinted>
  <dcterms:created xsi:type="dcterms:W3CDTF">2020-03-16T15:09:00Z</dcterms:created>
  <dcterms:modified xsi:type="dcterms:W3CDTF">2020-03-16T15:09:00Z</dcterms:modified>
</cp:coreProperties>
</file>